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CE" w:rsidRPr="00043BF8" w:rsidRDefault="007D73CE" w:rsidP="00A74B75">
      <w:pPr>
        <w:spacing w:after="0" w:line="360" w:lineRule="auto"/>
        <w:jc w:val="center"/>
        <w:rPr>
          <w:rFonts w:ascii="Sylfaen" w:hAnsi="Sylfaen"/>
          <w:b/>
        </w:rPr>
      </w:pPr>
    </w:p>
    <w:p w:rsidR="009815C7" w:rsidRPr="007B0071" w:rsidRDefault="009815C7" w:rsidP="00794191">
      <w:pPr>
        <w:spacing w:after="0" w:line="240" w:lineRule="auto"/>
        <w:jc w:val="center"/>
        <w:rPr>
          <w:rFonts w:ascii="Sylfaen" w:hAnsi="Sylfaen" w:cs="Sylfaen"/>
          <w:b/>
        </w:rPr>
      </w:pPr>
    </w:p>
    <w:p w:rsidR="009815C7" w:rsidRPr="00335619" w:rsidRDefault="000A0D72" w:rsidP="000A0D72">
      <w:pPr>
        <w:spacing w:after="0" w:line="240" w:lineRule="auto"/>
        <w:jc w:val="center"/>
        <w:rPr>
          <w:b/>
          <w:bCs/>
          <w:color w:val="000000"/>
          <w:lang w:val="ka-GE"/>
        </w:rPr>
      </w:pPr>
      <w:r w:rsidRPr="00335619">
        <w:rPr>
          <w:b/>
          <w:bCs/>
          <w:noProof/>
          <w:color w:val="000000"/>
        </w:rPr>
        <w:drawing>
          <wp:inline distT="0" distB="0" distL="0" distR="0" wp14:anchorId="362DA24B" wp14:editId="0FB7D7EA">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rsidR="00335619" w:rsidRDefault="00335619" w:rsidP="00575105">
      <w:pPr>
        <w:spacing w:after="0" w:line="240" w:lineRule="auto"/>
        <w:jc w:val="center"/>
        <w:rPr>
          <w:rFonts w:ascii="Sylfaen" w:hAnsi="Sylfaen"/>
          <w:b/>
          <w:bCs/>
          <w:color w:val="000000"/>
          <w:lang w:val="ka-GE"/>
        </w:rPr>
      </w:pPr>
    </w:p>
    <w:p w:rsidR="00335619" w:rsidRDefault="00335619" w:rsidP="00575105">
      <w:pPr>
        <w:spacing w:after="0" w:line="240" w:lineRule="auto"/>
        <w:jc w:val="center"/>
        <w:rPr>
          <w:rFonts w:ascii="Sylfaen" w:hAnsi="Sylfaen"/>
          <w:b/>
          <w:bCs/>
          <w:color w:val="000000"/>
          <w:lang w:val="ka-GE"/>
        </w:rPr>
      </w:pPr>
    </w:p>
    <w:p w:rsidR="00335619" w:rsidRDefault="00335619" w:rsidP="00575105">
      <w:pPr>
        <w:spacing w:after="0" w:line="240" w:lineRule="auto"/>
        <w:jc w:val="center"/>
        <w:rPr>
          <w:rFonts w:ascii="Sylfaen" w:hAnsi="Sylfaen"/>
          <w:b/>
          <w:bCs/>
          <w:color w:val="000000"/>
          <w:lang w:val="ka-GE"/>
        </w:rPr>
      </w:pPr>
    </w:p>
    <w:p w:rsidR="00335619" w:rsidRDefault="00335619" w:rsidP="00575105">
      <w:pPr>
        <w:spacing w:after="0" w:line="240" w:lineRule="auto"/>
        <w:jc w:val="center"/>
        <w:rPr>
          <w:rFonts w:ascii="Sylfaen" w:hAnsi="Sylfaen"/>
          <w:b/>
          <w:bCs/>
          <w:color w:val="000000"/>
          <w:lang w:val="ka-GE"/>
        </w:rPr>
      </w:pPr>
    </w:p>
    <w:p w:rsidR="00335619" w:rsidRPr="00DC72DA" w:rsidRDefault="00335619" w:rsidP="00575105">
      <w:pPr>
        <w:spacing w:after="0" w:line="240" w:lineRule="auto"/>
        <w:jc w:val="center"/>
        <w:rPr>
          <w:b/>
          <w:bCs/>
          <w:color w:val="000000"/>
          <w:sz w:val="24"/>
          <w:lang w:val="ka-GE"/>
        </w:rPr>
      </w:pPr>
      <w:r w:rsidRPr="00DC72DA">
        <w:rPr>
          <w:b/>
          <w:bCs/>
          <w:color w:val="000000"/>
          <w:sz w:val="24"/>
          <w:lang w:val="ka-GE"/>
        </w:rPr>
        <w:t>მაღალი წნევის ფოლადისა</w:t>
      </w:r>
      <w:r w:rsidRPr="00DC72DA">
        <w:rPr>
          <w:rFonts w:ascii="Sylfaen" w:hAnsi="Sylfaen"/>
          <w:b/>
          <w:bCs/>
          <w:color w:val="000000"/>
          <w:sz w:val="24"/>
          <w:lang w:val="ka-GE"/>
        </w:rPr>
        <w:t xml:space="preserve"> </w:t>
      </w:r>
      <w:r w:rsidRPr="00DC72DA">
        <w:rPr>
          <w:b/>
          <w:bCs/>
          <w:color w:val="000000"/>
          <w:sz w:val="24"/>
          <w:lang w:val="ka-GE"/>
        </w:rPr>
        <w:t>(DN300 PN25) და თუჯის (DN500 PN16; DN1000 PN16) სოლისებრი ურდულებისათვის ელექტრო ამძრავების შესყიდვის ელექტრონული ტენდერის დოკუმენტაცია</w:t>
      </w:r>
    </w:p>
    <w:p w:rsidR="00335619" w:rsidRDefault="00335619" w:rsidP="00575105">
      <w:pPr>
        <w:spacing w:after="0" w:line="240" w:lineRule="auto"/>
        <w:jc w:val="center"/>
        <w:rPr>
          <w:rFonts w:ascii="Sylfaen" w:hAnsi="Sylfaen"/>
          <w:b/>
          <w:bCs/>
          <w:color w:val="000000"/>
          <w:lang w:val="ka-GE"/>
        </w:rPr>
      </w:pPr>
    </w:p>
    <w:p w:rsidR="007D73CE" w:rsidRPr="006005A1" w:rsidRDefault="007D73CE" w:rsidP="007D73CE">
      <w:pPr>
        <w:rPr>
          <w:rFonts w:ascii="Sylfaen" w:hAnsi="Sylfaen"/>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4A34BA" w:rsidRPr="006005A1" w:rsidRDefault="004A34BA" w:rsidP="00665C42">
      <w:pPr>
        <w:spacing w:after="0" w:line="360" w:lineRule="auto"/>
        <w:jc w:val="center"/>
        <w:rPr>
          <w:rFonts w:ascii="AcadNusx" w:hAnsi="AcadNusx"/>
          <w:b/>
          <w:lang w:val="ka-GE"/>
        </w:rPr>
      </w:pPr>
    </w:p>
    <w:p w:rsidR="004A34BA" w:rsidRPr="006005A1" w:rsidRDefault="004A34BA"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9261B9" w:rsidRPr="006005A1" w:rsidRDefault="009261B9" w:rsidP="004A66FB">
      <w:pPr>
        <w:spacing w:after="0" w:line="360" w:lineRule="auto"/>
        <w:rPr>
          <w:rFonts w:ascii="AcadNusx" w:hAnsi="AcadNusx"/>
          <w:b/>
          <w:lang w:val="ka-GE"/>
        </w:rPr>
      </w:pPr>
    </w:p>
    <w:p w:rsidR="009261B9" w:rsidRPr="006005A1" w:rsidRDefault="009261B9" w:rsidP="00665C42">
      <w:pPr>
        <w:spacing w:after="0" w:line="360" w:lineRule="auto"/>
        <w:jc w:val="center"/>
        <w:rPr>
          <w:rFonts w:ascii="AcadNusx" w:hAnsi="AcadNusx"/>
          <w:b/>
          <w:lang w:val="ka-GE"/>
        </w:rPr>
      </w:pPr>
    </w:p>
    <w:p w:rsidR="001F6753" w:rsidRPr="006005A1" w:rsidRDefault="001F6753" w:rsidP="00665C42">
      <w:pPr>
        <w:spacing w:after="0" w:line="360" w:lineRule="auto"/>
        <w:jc w:val="center"/>
        <w:rPr>
          <w:rFonts w:ascii="AcadNusx" w:hAnsi="AcadNusx"/>
          <w:b/>
          <w:lang w:val="ka-GE"/>
        </w:rPr>
      </w:pPr>
    </w:p>
    <w:p w:rsidR="001F6753" w:rsidRPr="006005A1" w:rsidRDefault="001F6753" w:rsidP="00665C42">
      <w:pPr>
        <w:spacing w:after="0" w:line="360" w:lineRule="auto"/>
        <w:jc w:val="center"/>
        <w:rPr>
          <w:rFonts w:ascii="AcadNusx" w:hAnsi="AcadNusx"/>
          <w:b/>
          <w:lang w:val="ka-GE"/>
        </w:rPr>
      </w:pPr>
    </w:p>
    <w:p w:rsidR="006A0306" w:rsidRPr="006A0306" w:rsidRDefault="006A0306" w:rsidP="009D07D1">
      <w:pPr>
        <w:spacing w:after="0" w:line="360" w:lineRule="auto"/>
        <w:jc w:val="center"/>
        <w:rPr>
          <w:rFonts w:ascii="Sylfaen" w:hAnsi="Sylfaen"/>
          <w:b/>
          <w:lang w:val="ka-GE"/>
        </w:rPr>
      </w:pPr>
    </w:p>
    <w:p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1B055A" w:rsidRPr="007B0071">
        <w:rPr>
          <w:rFonts w:ascii="Sylfaen" w:hAnsi="Sylfaen"/>
          <w:b/>
          <w:lang w:val="ka-GE"/>
        </w:rPr>
        <w:t>შესყიდვის ობიექტის დასახელება</w:t>
      </w:r>
    </w:p>
    <w:p w:rsidR="00575105" w:rsidRDefault="00D30223" w:rsidP="007B317C">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p>
    <w:p w:rsidR="001B055A" w:rsidRPr="007B317C" w:rsidRDefault="00D8084E" w:rsidP="007B317C">
      <w:pPr>
        <w:spacing w:after="0" w:line="240" w:lineRule="auto"/>
        <w:jc w:val="both"/>
        <w:rPr>
          <w:rFonts w:ascii="Sylfaen" w:hAnsi="Sylfaen" w:cs="Sylfaen"/>
        </w:rPr>
      </w:pPr>
      <w:r>
        <w:rPr>
          <w:rFonts w:ascii="Sylfaen" w:hAnsi="Sylfaen" w:cs="Sylfaen"/>
          <w:lang w:val="ka-GE"/>
        </w:rPr>
        <w:t>ფოლადის სოლისებრი ურდულების</w:t>
      </w:r>
      <w:r w:rsidR="00335619">
        <w:rPr>
          <w:rFonts w:ascii="Sylfaen" w:hAnsi="Sylfaen" w:cs="Sylfaen"/>
          <w:lang w:val="ka-GE"/>
        </w:rPr>
        <w:t xml:space="preserve"> (</w:t>
      </w:r>
      <w:r w:rsidR="00335619">
        <w:rPr>
          <w:rFonts w:ascii="Sylfaen" w:hAnsi="Sylfaen" w:cs="Sylfaen"/>
        </w:rPr>
        <w:t>DN300 PN25</w:t>
      </w:r>
      <w:r w:rsidR="00335619">
        <w:rPr>
          <w:rFonts w:ascii="Sylfaen" w:hAnsi="Sylfaen" w:cs="Sylfaen"/>
          <w:lang w:val="ka-GE"/>
        </w:rPr>
        <w:t>)</w:t>
      </w:r>
      <w:r w:rsidR="00335619">
        <w:rPr>
          <w:rFonts w:ascii="Sylfaen" w:hAnsi="Sylfaen" w:cs="Sylfaen"/>
        </w:rPr>
        <w:t xml:space="preserve"> </w:t>
      </w:r>
      <w:r>
        <w:rPr>
          <w:rFonts w:ascii="Sylfaen" w:hAnsi="Sylfaen" w:cs="Sylfaen"/>
          <w:lang w:val="ka-GE"/>
        </w:rPr>
        <w:t>და თუჯის სოლისებრი ურდულებისათვის</w:t>
      </w:r>
      <w:r w:rsidR="00335619">
        <w:rPr>
          <w:rFonts w:ascii="Sylfaen" w:hAnsi="Sylfaen" w:cs="Sylfaen"/>
          <w:lang w:val="ka-GE"/>
        </w:rPr>
        <w:t xml:space="preserve"> </w:t>
      </w:r>
      <w:r>
        <w:rPr>
          <w:rFonts w:ascii="Sylfaen" w:hAnsi="Sylfaen" w:cs="Sylfaen"/>
          <w:lang w:val="ka-GE"/>
        </w:rPr>
        <w:t>(</w:t>
      </w:r>
      <w:r w:rsidR="00335619">
        <w:rPr>
          <w:rFonts w:ascii="Sylfaen" w:hAnsi="Sylfaen" w:cs="Sylfaen"/>
        </w:rPr>
        <w:t>D</w:t>
      </w:r>
      <w:r w:rsidR="00335619">
        <w:rPr>
          <w:rFonts w:ascii="Sylfaen" w:hAnsi="Sylfaen" w:cs="Sylfaen"/>
          <w:lang w:val="ka-GE"/>
        </w:rPr>
        <w:t xml:space="preserve">N500 </w:t>
      </w:r>
      <w:r w:rsidR="00335619">
        <w:rPr>
          <w:rFonts w:ascii="Sylfaen" w:hAnsi="Sylfaen" w:cs="Sylfaen"/>
        </w:rPr>
        <w:t>P</w:t>
      </w:r>
      <w:r w:rsidR="00335619">
        <w:rPr>
          <w:rFonts w:ascii="Sylfaen" w:hAnsi="Sylfaen" w:cs="Sylfaen"/>
          <w:lang w:val="ka-GE"/>
        </w:rPr>
        <w:t xml:space="preserve">N16;  </w:t>
      </w:r>
      <w:r>
        <w:rPr>
          <w:rFonts w:ascii="Sylfaen" w:hAnsi="Sylfaen" w:cs="Sylfaen"/>
        </w:rPr>
        <w:t>DN1000</w:t>
      </w:r>
      <w:r w:rsidR="007B317C">
        <w:rPr>
          <w:rFonts w:ascii="Sylfaen" w:hAnsi="Sylfaen" w:cs="Sylfaen"/>
          <w:lang w:val="ka-GE"/>
        </w:rPr>
        <w:t xml:space="preserve"> </w:t>
      </w:r>
      <w:r w:rsidR="007B317C">
        <w:rPr>
          <w:rFonts w:ascii="Sylfaen" w:hAnsi="Sylfaen" w:cs="Sylfaen"/>
        </w:rPr>
        <w:t>PN16</w:t>
      </w:r>
      <w:r>
        <w:rPr>
          <w:rFonts w:ascii="Sylfaen" w:hAnsi="Sylfaen" w:cs="Sylfaen"/>
          <w:lang w:val="ka-GE"/>
        </w:rPr>
        <w:t>)</w:t>
      </w:r>
      <w:r>
        <w:rPr>
          <w:rFonts w:ascii="Sylfaen" w:hAnsi="Sylfaen" w:cs="Sylfaen"/>
        </w:rPr>
        <w:t xml:space="preserve"> </w:t>
      </w:r>
      <w:r>
        <w:rPr>
          <w:rFonts w:ascii="Sylfaen" w:hAnsi="Sylfaen" w:cs="Sylfaen"/>
          <w:lang w:val="ka-GE"/>
        </w:rPr>
        <w:t>ელექტრო ამძრავების</w:t>
      </w:r>
      <w:r w:rsidR="00A704CC" w:rsidRPr="00C5612D">
        <w:rPr>
          <w:rFonts w:ascii="Sylfaen" w:hAnsi="Sylfaen" w:cs="Sylfaen"/>
          <w:lang w:val="ka-GE"/>
        </w:rPr>
        <w:t xml:space="preserve"> შესყიდვ</w:t>
      </w:r>
      <w:r w:rsidR="00C5612D" w:rsidRPr="00C5612D">
        <w:rPr>
          <w:rFonts w:ascii="Sylfaen" w:hAnsi="Sylfaen" w:cs="Sylfaen"/>
          <w:lang w:val="ka-GE"/>
        </w:rPr>
        <w:t>აზე</w:t>
      </w:r>
      <w:r w:rsidR="007B317C">
        <w:rPr>
          <w:rFonts w:ascii="Sylfaen" w:hAnsi="Sylfaen" w:cs="Sylfaen"/>
        </w:rPr>
        <w:t>.</w:t>
      </w:r>
    </w:p>
    <w:p w:rsidR="000E0BA5" w:rsidRDefault="000E0BA5" w:rsidP="001B055A">
      <w:pPr>
        <w:spacing w:after="0" w:line="240" w:lineRule="auto"/>
        <w:jc w:val="both"/>
        <w:rPr>
          <w:rFonts w:ascii="Sylfaen" w:hAnsi="Sylfaen"/>
          <w:b/>
          <w:lang w:val="ka-GE"/>
        </w:rPr>
      </w:pPr>
    </w:p>
    <w:p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DC72DA">
        <w:rPr>
          <w:rFonts w:ascii="Sylfaen" w:hAnsi="Sylfaen"/>
          <w:b/>
          <w:lang w:val="ka-GE"/>
        </w:rPr>
        <w:t xml:space="preserve"> </w:t>
      </w:r>
      <w:r w:rsidR="001B055A" w:rsidRPr="007B0071">
        <w:rPr>
          <w:rFonts w:ascii="Sylfaen" w:hAnsi="Sylfaen"/>
          <w:b/>
          <w:lang w:val="ka-GE"/>
        </w:rPr>
        <w:t>შესყიდვის ობიექტის რაოდენობა/მოცულობა</w:t>
      </w:r>
    </w:p>
    <w:p w:rsidR="000353F8" w:rsidRPr="00712DC2" w:rsidRDefault="000353F8" w:rsidP="000353F8">
      <w:pPr>
        <w:spacing w:after="0" w:line="240" w:lineRule="auto"/>
        <w:jc w:val="both"/>
        <w:rPr>
          <w:rFonts w:ascii="Sylfaen" w:hAnsi="Sylfaen" w:cs="Sylfaen"/>
          <w:sz w:val="14"/>
          <w:lang w:val="ka-GE"/>
        </w:rPr>
      </w:pPr>
    </w:p>
    <w:p w:rsidR="00C5612D" w:rsidRDefault="00D8084E" w:rsidP="00C5612D">
      <w:pPr>
        <w:pStyle w:val="ListParagraph"/>
        <w:numPr>
          <w:ilvl w:val="0"/>
          <w:numId w:val="48"/>
        </w:numPr>
        <w:spacing w:after="0" w:line="240" w:lineRule="auto"/>
        <w:jc w:val="both"/>
        <w:rPr>
          <w:rFonts w:ascii="Sylfaen" w:hAnsi="Sylfaen" w:cs="Sylfaen"/>
          <w:lang w:val="ka-GE"/>
        </w:rPr>
      </w:pPr>
      <w:r>
        <w:rPr>
          <w:rFonts w:ascii="Sylfaen" w:hAnsi="Sylfaen" w:cs="Sylfaen"/>
          <w:lang w:val="ka-GE"/>
        </w:rPr>
        <w:t>3</w:t>
      </w:r>
      <w:r w:rsidR="000E0BA5" w:rsidRPr="00C5612D">
        <w:rPr>
          <w:rFonts w:ascii="Sylfaen" w:hAnsi="Sylfaen" w:cs="Sylfaen"/>
          <w:lang w:val="ka-GE"/>
        </w:rPr>
        <w:t xml:space="preserve"> </w:t>
      </w:r>
      <w:r>
        <w:rPr>
          <w:rFonts w:ascii="Sylfaen" w:hAnsi="Sylfaen" w:cs="Sylfaen"/>
          <w:lang w:val="ka-GE"/>
        </w:rPr>
        <w:t xml:space="preserve">ერთეული ელექტრო ამძრავი </w:t>
      </w:r>
      <w:r w:rsidR="00CF5825">
        <w:rPr>
          <w:rFonts w:ascii="Sylfaen" w:hAnsi="Sylfaen" w:cs="Sylfaen"/>
          <w:lang w:val="ka-GE"/>
        </w:rPr>
        <w:t xml:space="preserve">ფოლადის სოლისებრი ურდულისათვის </w:t>
      </w:r>
      <w:r w:rsidR="00CF5825">
        <w:rPr>
          <w:rFonts w:ascii="Sylfaen" w:hAnsi="Sylfaen" w:cs="Sylfaen"/>
        </w:rPr>
        <w:t>DN300 PN25</w:t>
      </w:r>
      <w:r w:rsidR="00C5612D" w:rsidRPr="00C5612D">
        <w:rPr>
          <w:rFonts w:ascii="Sylfaen" w:hAnsi="Sylfaen" w:cs="Sylfaen"/>
          <w:lang w:val="ka-GE"/>
        </w:rPr>
        <w:t xml:space="preserve"> </w:t>
      </w:r>
    </w:p>
    <w:p w:rsidR="00CF5825" w:rsidRPr="00CF5825" w:rsidRDefault="00CF5825" w:rsidP="00E461FF">
      <w:pPr>
        <w:pStyle w:val="ListParagraph"/>
        <w:numPr>
          <w:ilvl w:val="0"/>
          <w:numId w:val="48"/>
        </w:numPr>
        <w:spacing w:after="0" w:line="240" w:lineRule="auto"/>
        <w:jc w:val="both"/>
        <w:rPr>
          <w:rFonts w:ascii="Sylfaen" w:hAnsi="Sylfaen" w:cs="Sylfaen"/>
          <w:lang w:val="ka-GE"/>
        </w:rPr>
      </w:pPr>
      <w:r w:rsidRPr="00CF5825">
        <w:rPr>
          <w:rFonts w:ascii="Sylfaen" w:hAnsi="Sylfaen" w:cs="Sylfaen"/>
        </w:rPr>
        <w:t>3</w:t>
      </w:r>
      <w:r w:rsidR="0054449C" w:rsidRPr="00CF5825">
        <w:rPr>
          <w:rFonts w:ascii="Sylfaen" w:hAnsi="Sylfaen" w:cs="Sylfaen"/>
          <w:lang w:val="ka-GE"/>
        </w:rPr>
        <w:t xml:space="preserve"> ერთეული </w:t>
      </w:r>
      <w:r w:rsidRPr="00CF5825">
        <w:rPr>
          <w:rFonts w:ascii="Sylfaen" w:hAnsi="Sylfaen" w:cs="Sylfaen"/>
          <w:lang w:val="ka-GE"/>
        </w:rPr>
        <w:t xml:space="preserve">ელექტრო ამძრავი </w:t>
      </w:r>
      <w:r>
        <w:rPr>
          <w:rFonts w:ascii="Sylfaen" w:hAnsi="Sylfaen" w:cs="Sylfaen"/>
          <w:lang w:val="ka-GE"/>
        </w:rPr>
        <w:t>თუჯის</w:t>
      </w:r>
      <w:r w:rsidRPr="00CF5825">
        <w:rPr>
          <w:rFonts w:ascii="Sylfaen" w:hAnsi="Sylfaen" w:cs="Sylfaen"/>
          <w:lang w:val="ka-GE"/>
        </w:rPr>
        <w:t xml:space="preserve"> სოლისებრი ურდულისათვის </w:t>
      </w:r>
      <w:r w:rsidRPr="00CF5825">
        <w:rPr>
          <w:rFonts w:ascii="Sylfaen" w:hAnsi="Sylfaen" w:cs="Sylfaen"/>
        </w:rPr>
        <w:t>DN</w:t>
      </w:r>
      <w:r>
        <w:rPr>
          <w:rFonts w:ascii="Sylfaen" w:hAnsi="Sylfaen" w:cs="Sylfaen"/>
          <w:lang w:val="ka-GE"/>
        </w:rPr>
        <w:t>5</w:t>
      </w:r>
      <w:r w:rsidRPr="00CF5825">
        <w:rPr>
          <w:rFonts w:ascii="Sylfaen" w:hAnsi="Sylfaen" w:cs="Sylfaen"/>
        </w:rPr>
        <w:t>00 PN</w:t>
      </w:r>
      <w:r>
        <w:rPr>
          <w:rFonts w:ascii="Sylfaen" w:hAnsi="Sylfaen" w:cs="Sylfaen"/>
          <w:lang w:val="ka-GE"/>
        </w:rPr>
        <w:t>16</w:t>
      </w:r>
      <w:r w:rsidRPr="00CF5825">
        <w:rPr>
          <w:rFonts w:ascii="Sylfaen" w:hAnsi="Sylfaen" w:cs="Sylfaen"/>
          <w:lang w:val="ka-GE"/>
        </w:rPr>
        <w:t xml:space="preserve"> </w:t>
      </w:r>
    </w:p>
    <w:p w:rsidR="0054449C" w:rsidRPr="00CF5825" w:rsidRDefault="00CF5825" w:rsidP="00CF5825">
      <w:pPr>
        <w:pStyle w:val="ListParagraph"/>
        <w:numPr>
          <w:ilvl w:val="0"/>
          <w:numId w:val="48"/>
        </w:numPr>
        <w:spacing w:after="0" w:line="240" w:lineRule="auto"/>
        <w:jc w:val="both"/>
        <w:rPr>
          <w:rFonts w:ascii="Sylfaen" w:hAnsi="Sylfaen" w:cs="Sylfaen"/>
          <w:lang w:val="ka-GE"/>
        </w:rPr>
      </w:pPr>
      <w:r>
        <w:rPr>
          <w:rFonts w:ascii="Sylfaen" w:hAnsi="Sylfaen" w:cs="Sylfaen"/>
          <w:lang w:val="ka-GE"/>
        </w:rPr>
        <w:t xml:space="preserve">10 </w:t>
      </w:r>
      <w:r w:rsidRPr="00CF5825">
        <w:rPr>
          <w:rFonts w:ascii="Sylfaen" w:hAnsi="Sylfaen" w:cs="Sylfaen"/>
          <w:lang w:val="ka-GE"/>
        </w:rPr>
        <w:t xml:space="preserve">ერთეული ელექტრო ამძრავი თუჯის სოლისებრი ურდულისათვის </w:t>
      </w:r>
      <w:r w:rsidRPr="00CF5825">
        <w:rPr>
          <w:rFonts w:ascii="Sylfaen" w:hAnsi="Sylfaen" w:cs="Sylfaen"/>
        </w:rPr>
        <w:t>DN</w:t>
      </w:r>
      <w:r>
        <w:rPr>
          <w:rFonts w:ascii="Sylfaen" w:hAnsi="Sylfaen" w:cs="Sylfaen"/>
          <w:lang w:val="ka-GE"/>
        </w:rPr>
        <w:t>10</w:t>
      </w:r>
      <w:r w:rsidRPr="00CF5825">
        <w:rPr>
          <w:rFonts w:ascii="Sylfaen" w:hAnsi="Sylfaen" w:cs="Sylfaen"/>
        </w:rPr>
        <w:t>00 PN</w:t>
      </w:r>
      <w:r w:rsidRPr="00CF5825">
        <w:rPr>
          <w:rFonts w:ascii="Sylfaen" w:hAnsi="Sylfaen" w:cs="Sylfaen"/>
          <w:lang w:val="ka-GE"/>
        </w:rPr>
        <w:t>16</w:t>
      </w:r>
    </w:p>
    <w:p w:rsidR="00C5612D" w:rsidRDefault="00C5612D" w:rsidP="00696A50">
      <w:pPr>
        <w:spacing w:after="0" w:line="240" w:lineRule="auto"/>
        <w:jc w:val="both"/>
        <w:rPr>
          <w:rFonts w:ascii="Sylfaen" w:hAnsi="Sylfaen" w:cs="Sylfaen"/>
          <w:lang w:val="ka-GE"/>
        </w:rPr>
      </w:pPr>
    </w:p>
    <w:p w:rsidR="00CE56EA" w:rsidRDefault="00CE56EA" w:rsidP="007D0C6C">
      <w:pPr>
        <w:spacing w:after="0" w:line="240" w:lineRule="auto"/>
        <w:rPr>
          <w:rFonts w:ascii="Sylfaen" w:hAnsi="Sylfaen" w:cs="Sylfaen"/>
          <w:lang w:val="ka-GE"/>
        </w:rPr>
      </w:pPr>
    </w:p>
    <w:p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rsidR="00696A50" w:rsidRPr="00696A50" w:rsidRDefault="00696A50" w:rsidP="007D0C6C">
      <w:pPr>
        <w:spacing w:after="0" w:line="240" w:lineRule="auto"/>
        <w:rPr>
          <w:rFonts w:ascii="Sylfaen" w:hAnsi="Sylfaen" w:cs="Sylfaen"/>
          <w:b/>
          <w:sz w:val="6"/>
          <w:lang w:val="ka-GE"/>
        </w:rPr>
      </w:pPr>
    </w:p>
    <w:p w:rsidR="00E6136A" w:rsidRDefault="00E6136A" w:rsidP="00260FED">
      <w:pPr>
        <w:spacing w:after="0" w:line="240" w:lineRule="auto"/>
        <w:jc w:val="both"/>
        <w:rPr>
          <w:rFonts w:ascii="Sylfaen" w:hAnsi="Sylfaen" w:cs="Sylfaen"/>
          <w:lang w:val="ka-GE"/>
        </w:rPr>
      </w:pPr>
    </w:p>
    <w:p w:rsidR="00FE0EDD" w:rsidRDefault="00CF5825" w:rsidP="00CF5825">
      <w:pPr>
        <w:pStyle w:val="ListParagraph"/>
        <w:numPr>
          <w:ilvl w:val="0"/>
          <w:numId w:val="49"/>
        </w:numPr>
        <w:spacing w:after="0" w:line="240" w:lineRule="auto"/>
        <w:jc w:val="both"/>
        <w:rPr>
          <w:rFonts w:ascii="Sylfaen" w:hAnsi="Sylfaen" w:cs="Sylfaen"/>
          <w:lang w:val="ka-GE"/>
        </w:rPr>
      </w:pPr>
      <w:r>
        <w:rPr>
          <w:rFonts w:ascii="Sylfaen" w:hAnsi="Sylfaen" w:cs="Sylfaen"/>
        </w:rPr>
        <w:t>DN300 PN25</w:t>
      </w:r>
      <w:r>
        <w:rPr>
          <w:rFonts w:ascii="Sylfaen" w:hAnsi="Sylfaen" w:cs="Sylfaen"/>
          <w:lang w:val="ka-GE"/>
        </w:rPr>
        <w:t xml:space="preserve"> </w:t>
      </w:r>
      <w:r w:rsidRPr="00CF5825">
        <w:rPr>
          <w:rFonts w:ascii="Sylfaen" w:hAnsi="Sylfaen" w:cs="Sylfaen"/>
          <w:lang w:val="ka-GE"/>
        </w:rPr>
        <w:t>ფოლადის სოლისებრი ურდულისათვის</w:t>
      </w:r>
      <w:r>
        <w:rPr>
          <w:rFonts w:ascii="Sylfaen" w:hAnsi="Sylfaen" w:cs="Sylfaen"/>
          <w:lang w:val="ka-GE"/>
        </w:rPr>
        <w:t xml:space="preserve"> განკუთვნილი ამძრავის ელექტროძრავი უნდა იყოს საერთო-სამრეწველო შესრულების, </w:t>
      </w:r>
      <w:r w:rsidRPr="00CF5825">
        <w:rPr>
          <w:rFonts w:ascii="Sylfaen" w:hAnsi="Sylfaen" w:cs="Sylfaen"/>
          <w:lang w:val="ka-GE"/>
        </w:rPr>
        <w:t>380V, ასინქრონული, 3.25-4.25 კვტ, ცვლად დენზე</w:t>
      </w:r>
      <w:r>
        <w:rPr>
          <w:rFonts w:ascii="Sylfaen" w:hAnsi="Sylfaen" w:cs="Sylfaen"/>
          <w:lang w:val="ka-GE"/>
        </w:rPr>
        <w:t xml:space="preserve"> გათვლილი.</w:t>
      </w:r>
    </w:p>
    <w:p w:rsidR="00D80F17" w:rsidRDefault="00D80F17" w:rsidP="00D80F17">
      <w:pPr>
        <w:pStyle w:val="ListParagraph"/>
        <w:numPr>
          <w:ilvl w:val="0"/>
          <w:numId w:val="49"/>
        </w:numPr>
        <w:spacing w:after="0" w:line="240" w:lineRule="auto"/>
        <w:jc w:val="both"/>
        <w:rPr>
          <w:rFonts w:ascii="Sylfaen" w:hAnsi="Sylfaen" w:cs="Sylfaen"/>
          <w:lang w:val="ka-GE"/>
        </w:rPr>
      </w:pPr>
      <w:r>
        <w:rPr>
          <w:rFonts w:ascii="Sylfaen" w:hAnsi="Sylfaen" w:cs="Sylfaen"/>
        </w:rPr>
        <w:t>DN500 PN16</w:t>
      </w:r>
      <w:r>
        <w:rPr>
          <w:rFonts w:ascii="Sylfaen" w:hAnsi="Sylfaen" w:cs="Sylfaen"/>
          <w:lang w:val="ka-GE"/>
        </w:rPr>
        <w:t xml:space="preserve"> თუჯის</w:t>
      </w:r>
      <w:r w:rsidRPr="00CF5825">
        <w:rPr>
          <w:rFonts w:ascii="Sylfaen" w:hAnsi="Sylfaen" w:cs="Sylfaen"/>
          <w:lang w:val="ka-GE"/>
        </w:rPr>
        <w:t xml:space="preserve"> სოლისებრი ურდულისათვის</w:t>
      </w:r>
      <w:r>
        <w:rPr>
          <w:rFonts w:ascii="Sylfaen" w:hAnsi="Sylfaen" w:cs="Sylfaen"/>
          <w:lang w:val="ka-GE"/>
        </w:rPr>
        <w:t xml:space="preserve"> განკუთვნილი ამძრავის ელექტროძრავი უნდა იყოს საერთო-სამრეწველო შესრულების, </w:t>
      </w:r>
      <w:r w:rsidRPr="00CF5825">
        <w:rPr>
          <w:rFonts w:ascii="Sylfaen" w:hAnsi="Sylfaen" w:cs="Sylfaen"/>
          <w:lang w:val="ka-GE"/>
        </w:rPr>
        <w:t xml:space="preserve">380V, ასინქრონული, </w:t>
      </w:r>
      <w:r>
        <w:rPr>
          <w:rFonts w:ascii="Sylfaen" w:hAnsi="Sylfaen" w:cs="Sylfaen"/>
          <w:lang w:val="ka-GE"/>
        </w:rPr>
        <w:t>1,5</w:t>
      </w:r>
      <w:r w:rsidRPr="00CF5825">
        <w:rPr>
          <w:rFonts w:ascii="Sylfaen" w:hAnsi="Sylfaen" w:cs="Sylfaen"/>
          <w:lang w:val="ka-GE"/>
        </w:rPr>
        <w:t xml:space="preserve"> </w:t>
      </w:r>
      <w:r>
        <w:rPr>
          <w:rFonts w:ascii="Sylfaen" w:hAnsi="Sylfaen" w:cs="Sylfaen"/>
          <w:lang w:val="ka-GE"/>
        </w:rPr>
        <w:t>კ</w:t>
      </w:r>
      <w:r w:rsidRPr="00CF5825">
        <w:rPr>
          <w:rFonts w:ascii="Sylfaen" w:hAnsi="Sylfaen" w:cs="Sylfaen"/>
          <w:lang w:val="ka-GE"/>
        </w:rPr>
        <w:t>ვტ, ცვლად დენზე</w:t>
      </w:r>
      <w:r>
        <w:rPr>
          <w:rFonts w:ascii="Sylfaen" w:hAnsi="Sylfaen" w:cs="Sylfaen"/>
          <w:lang w:val="ka-GE"/>
        </w:rPr>
        <w:t xml:space="preserve"> გათვლილი.</w:t>
      </w:r>
    </w:p>
    <w:p w:rsidR="00D80F17" w:rsidRDefault="00D80F17" w:rsidP="00D80F17">
      <w:pPr>
        <w:pStyle w:val="ListParagraph"/>
        <w:numPr>
          <w:ilvl w:val="0"/>
          <w:numId w:val="49"/>
        </w:numPr>
        <w:spacing w:after="0" w:line="240" w:lineRule="auto"/>
        <w:jc w:val="both"/>
        <w:rPr>
          <w:rFonts w:ascii="Sylfaen" w:hAnsi="Sylfaen" w:cs="Sylfaen"/>
          <w:lang w:val="ka-GE"/>
        </w:rPr>
      </w:pPr>
      <w:r>
        <w:rPr>
          <w:rFonts w:ascii="Sylfaen" w:hAnsi="Sylfaen" w:cs="Sylfaen"/>
        </w:rPr>
        <w:t>DN</w:t>
      </w:r>
      <w:r>
        <w:rPr>
          <w:rFonts w:ascii="Sylfaen" w:hAnsi="Sylfaen" w:cs="Sylfaen"/>
          <w:lang w:val="ka-GE"/>
        </w:rPr>
        <w:t>10</w:t>
      </w:r>
      <w:r>
        <w:rPr>
          <w:rFonts w:ascii="Sylfaen" w:hAnsi="Sylfaen" w:cs="Sylfaen"/>
        </w:rPr>
        <w:t>00 PN16</w:t>
      </w:r>
      <w:r>
        <w:rPr>
          <w:rFonts w:ascii="Sylfaen" w:hAnsi="Sylfaen" w:cs="Sylfaen"/>
          <w:lang w:val="ka-GE"/>
        </w:rPr>
        <w:t xml:space="preserve"> თუჯის</w:t>
      </w:r>
      <w:r w:rsidRPr="00CF5825">
        <w:rPr>
          <w:rFonts w:ascii="Sylfaen" w:hAnsi="Sylfaen" w:cs="Sylfaen"/>
          <w:lang w:val="ka-GE"/>
        </w:rPr>
        <w:t xml:space="preserve"> სოლისებრი ურდულისათვის</w:t>
      </w:r>
      <w:r>
        <w:rPr>
          <w:rFonts w:ascii="Sylfaen" w:hAnsi="Sylfaen" w:cs="Sylfaen"/>
          <w:lang w:val="ka-GE"/>
        </w:rPr>
        <w:t xml:space="preserve"> განკუთვნილი ამძრავის ელექტროძრავი უნდა იყოს საერთო-სამრეწველო შესრულების, </w:t>
      </w:r>
      <w:r w:rsidRPr="00CF5825">
        <w:rPr>
          <w:rFonts w:ascii="Sylfaen" w:hAnsi="Sylfaen" w:cs="Sylfaen"/>
          <w:lang w:val="ka-GE"/>
        </w:rPr>
        <w:t xml:space="preserve">380V, ასინქრონული, </w:t>
      </w:r>
      <w:r w:rsidRPr="00D80F17">
        <w:rPr>
          <w:rFonts w:ascii="Sylfaen" w:hAnsi="Sylfaen" w:cs="Sylfaen"/>
          <w:lang w:val="ka-GE"/>
        </w:rPr>
        <w:t>3.25-4.25 კვტ</w:t>
      </w:r>
      <w:r w:rsidRPr="00CF5825">
        <w:rPr>
          <w:rFonts w:ascii="Sylfaen" w:hAnsi="Sylfaen" w:cs="Sylfaen"/>
          <w:lang w:val="ka-GE"/>
        </w:rPr>
        <w:t xml:space="preserve"> ცვლად დენზე</w:t>
      </w:r>
      <w:r>
        <w:rPr>
          <w:rFonts w:ascii="Sylfaen" w:hAnsi="Sylfaen" w:cs="Sylfaen"/>
          <w:lang w:val="ka-GE"/>
        </w:rPr>
        <w:t xml:space="preserve"> გათვლილი.</w:t>
      </w:r>
    </w:p>
    <w:p w:rsidR="00CF5825" w:rsidRPr="00CF5825" w:rsidRDefault="00CF5825" w:rsidP="00D80F17">
      <w:pPr>
        <w:pStyle w:val="ListParagraph"/>
        <w:spacing w:after="0" w:line="240" w:lineRule="auto"/>
        <w:jc w:val="both"/>
        <w:rPr>
          <w:rFonts w:ascii="Sylfaen" w:hAnsi="Sylfaen" w:cs="Sylfaen"/>
          <w:lang w:val="ka-GE"/>
        </w:rPr>
      </w:pPr>
    </w:p>
    <w:p w:rsidR="00260FED" w:rsidRDefault="00260FED" w:rsidP="002D6C66">
      <w:pPr>
        <w:spacing w:after="120" w:line="240" w:lineRule="auto"/>
        <w:rPr>
          <w:rFonts w:ascii="Sylfaen" w:hAnsi="Sylfaen" w:cs="Sylfaen"/>
          <w:lang w:val="ka-GE"/>
        </w:rPr>
      </w:pPr>
    </w:p>
    <w:p w:rsidR="002D6C66" w:rsidRDefault="002D6C66" w:rsidP="002D6C66">
      <w:pPr>
        <w:jc w:val="both"/>
        <w:rPr>
          <w:rFonts w:ascii="Sylfaen" w:hAnsi="Sylfaen" w:cs="Sylfaen"/>
          <w:b/>
          <w:lang w:val="ka-GE"/>
        </w:rPr>
      </w:pPr>
    </w:p>
    <w:p w:rsidR="002D6C66" w:rsidRPr="00E37C5C" w:rsidRDefault="002D6C66" w:rsidP="002D6C66">
      <w:pPr>
        <w:jc w:val="both"/>
        <w:rPr>
          <w:rFonts w:ascii="Sylfaen" w:hAnsi="Sylfaen" w:cs="Sylfaen"/>
          <w:b/>
          <w:lang w:val="ka-GE"/>
        </w:rPr>
      </w:pPr>
      <w:r w:rsidRPr="00E37C5C">
        <w:rPr>
          <w:rFonts w:ascii="Sylfaen" w:hAnsi="Sylfaen" w:cs="Sylfaen"/>
          <w:b/>
          <w:lang w:val="ka-GE"/>
        </w:rPr>
        <w:t xml:space="preserve">1.3 განფასება </w:t>
      </w:r>
    </w:p>
    <w:p w:rsidR="002D6C66" w:rsidRDefault="002D6C66" w:rsidP="002D6C66">
      <w:pPr>
        <w:jc w:val="both"/>
        <w:rPr>
          <w:rFonts w:ascii="Sylfaen" w:hAnsi="Sylfaen" w:cs="Sylfaen"/>
          <w:color w:val="222222"/>
          <w:shd w:val="clear" w:color="auto" w:fill="FFFFFF"/>
          <w:lang w:val="ka-GE"/>
        </w:rPr>
      </w:pPr>
      <w:proofErr w:type="spellStart"/>
      <w:r w:rsidRPr="00E37C5C">
        <w:rPr>
          <w:rFonts w:ascii="Sylfaen" w:hAnsi="Sylfaen" w:cs="Sylfaen"/>
          <w:color w:val="222222"/>
          <w:shd w:val="clear" w:color="auto" w:fill="FFFFFF"/>
        </w:rPr>
        <w:t>პრეტენდენტმა</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უნდა</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წარმოადგინოს</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განფასება</w:t>
      </w:r>
      <w:proofErr w:type="spellEnd"/>
      <w:r w:rsidRPr="00E37C5C">
        <w:rPr>
          <w:rFonts w:ascii="Sylfaen" w:hAnsi="Sylfaen" w:cs="Sylfaen"/>
          <w:color w:val="222222"/>
          <w:shd w:val="clear" w:color="auto" w:fill="FFFFFF"/>
          <w:lang w:val="ka-GE"/>
        </w:rPr>
        <w:t xml:space="preserve"> </w:t>
      </w:r>
      <w:r>
        <w:rPr>
          <w:rFonts w:ascii="Sylfaen" w:hAnsi="Sylfaen" w:cs="Sylfaen"/>
          <w:color w:val="222222"/>
          <w:shd w:val="clear" w:color="auto" w:fill="FFFFFF"/>
          <w:lang w:val="ka-GE"/>
        </w:rPr>
        <w:t xml:space="preserve">დანართი N1-ის მიხედვით </w:t>
      </w:r>
      <w:r w:rsidRPr="00AA19E9">
        <w:rPr>
          <w:rFonts w:ascii="Sylfaen" w:hAnsi="Sylfaen" w:cs="Sylfaen"/>
          <w:b/>
          <w:color w:val="222222"/>
          <w:u w:val="single"/>
          <w:shd w:val="clear" w:color="auto" w:fill="FFFFFF"/>
          <w:lang w:val="ka-GE"/>
        </w:rPr>
        <w:t>ექსელის ფორმატში.</w:t>
      </w:r>
    </w:p>
    <w:p w:rsidR="002D6C66" w:rsidRPr="00E37C5C" w:rsidRDefault="002D6C66" w:rsidP="002D6C66">
      <w:pPr>
        <w:jc w:val="both"/>
        <w:rPr>
          <w:rFonts w:ascii="Sylfaen" w:hAnsi="Sylfaen"/>
          <w:b/>
          <w:lang w:val="ka-GE"/>
        </w:rPr>
      </w:pPr>
      <w:r w:rsidRPr="00E90A78">
        <w:rPr>
          <w:rFonts w:ascii="Sylfaen" w:hAnsi="Sylfaen" w:cs="Sylfaen"/>
          <w:b/>
          <w:lang w:val="ka-GE"/>
        </w:rPr>
        <w:t>1.4</w:t>
      </w:r>
      <w:r>
        <w:rPr>
          <w:rFonts w:ascii="Sylfaen" w:hAnsi="Sylfaen" w:cs="Sylfaen"/>
          <w:lang w:val="ka-GE"/>
        </w:rPr>
        <w:t xml:space="preserve"> </w:t>
      </w:r>
      <w:r>
        <w:rPr>
          <w:rFonts w:ascii="Sylfaen" w:hAnsi="Sylfaen"/>
          <w:b/>
          <w:lang w:val="ka-GE"/>
        </w:rPr>
        <w:t xml:space="preserve">საქონლის მიწოდების </w:t>
      </w:r>
      <w:r w:rsidRPr="00E37C5C">
        <w:rPr>
          <w:rFonts w:ascii="Sylfaen" w:hAnsi="Sylfaen"/>
          <w:b/>
          <w:lang w:val="ka-GE"/>
        </w:rPr>
        <w:t>(ხელშეკრულების) ვადა</w:t>
      </w:r>
    </w:p>
    <w:p w:rsidR="002D6C66" w:rsidRPr="00A148D6" w:rsidRDefault="002D6C66" w:rsidP="002D6C66">
      <w:pPr>
        <w:jc w:val="both"/>
        <w:rPr>
          <w:rFonts w:ascii="Sylfaen" w:hAnsi="Sylfaen" w:cs="Sylfaen"/>
          <w:lang w:val="ka-GE"/>
        </w:rPr>
      </w:pPr>
      <w:r>
        <w:rPr>
          <w:rFonts w:ascii="Sylfaen" w:hAnsi="Sylfaen" w:cs="Sylfaen"/>
          <w:lang w:val="ka-GE"/>
        </w:rPr>
        <w:t xml:space="preserve">საქონლის მოწოდება უნდა განხორციელდეს </w:t>
      </w:r>
      <w:r w:rsidRPr="00E37C5C">
        <w:rPr>
          <w:rFonts w:ascii="Sylfaen" w:hAnsi="Sylfaen" w:cs="Sylfaen"/>
          <w:lang w:val="ka-GE"/>
        </w:rPr>
        <w:t xml:space="preserve">ხელშეკრულების გაფორმებიდან </w:t>
      </w:r>
      <w:r w:rsidR="0076501E">
        <w:rPr>
          <w:rFonts w:ascii="Sylfaen" w:hAnsi="Sylfaen" w:cs="Sylfaen"/>
          <w:lang w:val="ka-GE"/>
        </w:rPr>
        <w:t xml:space="preserve">არა უგვიანეს </w:t>
      </w:r>
      <w:r w:rsidRPr="00EA4C30">
        <w:rPr>
          <w:rFonts w:ascii="Sylfaen" w:hAnsi="Sylfaen" w:cs="Sylfaen"/>
          <w:lang w:val="ka-GE"/>
        </w:rPr>
        <w:t>90 დღის ვადაში.</w:t>
      </w:r>
    </w:p>
    <w:p w:rsidR="002D6C66" w:rsidRDefault="002D6C66" w:rsidP="002D6C66">
      <w:pPr>
        <w:jc w:val="both"/>
        <w:rPr>
          <w:rFonts w:ascii="Sylfaen" w:hAnsi="Sylfaen"/>
          <w:b/>
          <w:lang w:val="ka-GE"/>
        </w:rPr>
      </w:pPr>
      <w:r w:rsidRPr="00E90A78">
        <w:rPr>
          <w:rFonts w:ascii="Sylfaen" w:hAnsi="Sylfaen" w:cs="Sylfaen"/>
          <w:b/>
        </w:rPr>
        <w:t>1.5</w:t>
      </w:r>
      <w:r w:rsidRPr="00E90A78">
        <w:rPr>
          <w:rFonts w:ascii="Sylfaen" w:hAnsi="Sylfaen" w:cs="Sylfaen"/>
          <w:b/>
          <w:lang w:val="ka-GE"/>
        </w:rPr>
        <w:t xml:space="preserve"> </w:t>
      </w:r>
      <w:r>
        <w:rPr>
          <w:rFonts w:ascii="Sylfaen" w:hAnsi="Sylfaen"/>
          <w:b/>
          <w:lang w:val="ka-GE"/>
        </w:rPr>
        <w:t>საქონლის მიწოდების</w:t>
      </w:r>
      <w:r w:rsidRPr="00E37C5C">
        <w:rPr>
          <w:rFonts w:ascii="Sylfaen" w:hAnsi="Sylfaen"/>
          <w:b/>
          <w:lang w:val="ka-GE"/>
        </w:rPr>
        <w:t xml:space="preserve"> ფორმა და ადგილი</w:t>
      </w:r>
    </w:p>
    <w:p w:rsidR="002D6C66" w:rsidRDefault="002D6C66" w:rsidP="002D6C66">
      <w:pPr>
        <w:jc w:val="both"/>
        <w:rPr>
          <w:rFonts w:ascii="Sylfaen" w:hAnsi="Sylfaen" w:cs="Arial"/>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Pr>
          <w:rFonts w:ascii="Sylfaen" w:hAnsi="Sylfaen" w:cs="Calibri"/>
          <w:lang w:val="ka-GE"/>
        </w:rPr>
        <w:t xml:space="preserve"> </w:t>
      </w:r>
      <w:r>
        <w:rPr>
          <w:rFonts w:ascii="Sylfaen" w:hAnsi="Sylfaen" w:cs="Calibri"/>
        </w:rPr>
        <w:t>(GWP)</w:t>
      </w:r>
      <w:r w:rsidRPr="00C27890">
        <w:rPr>
          <w:rFonts w:ascii="Sylfaen" w:hAnsi="Sylfaen"/>
          <w:lang w:val="ka-GE"/>
        </w:rPr>
        <w:t xml:space="preserve"> </w:t>
      </w:r>
      <w:r>
        <w:rPr>
          <w:rFonts w:ascii="Sylfaen" w:hAnsi="Sylfaen" w:cs="Arial"/>
          <w:lang w:val="ka-GE"/>
        </w:rPr>
        <w:t xml:space="preserve">მიწოდების ადგილი: </w:t>
      </w:r>
    </w:p>
    <w:p w:rsidR="002D6C66" w:rsidRDefault="002D6C66" w:rsidP="002D6C66">
      <w:pPr>
        <w:jc w:val="both"/>
        <w:rPr>
          <w:rFonts w:ascii="Sylfaen" w:hAnsi="Sylfaen" w:cs="Arial"/>
          <w:lang w:val="ka-GE"/>
        </w:rPr>
      </w:pPr>
      <w:r>
        <w:rPr>
          <w:rFonts w:ascii="Sylfaen" w:hAnsi="Sylfaen" w:cs="Arial"/>
          <w:lang w:val="ka-GE"/>
        </w:rPr>
        <w:t>თბილისი, წყალსადენის ქ. N7</w:t>
      </w:r>
    </w:p>
    <w:p w:rsidR="00D80F17" w:rsidRDefault="00D80F17" w:rsidP="00FD35B5">
      <w:pPr>
        <w:rPr>
          <w:rFonts w:ascii="Sylfaen" w:hAnsi="Sylfaen"/>
          <w:b/>
        </w:rPr>
      </w:pPr>
    </w:p>
    <w:p w:rsidR="00D80F17" w:rsidRDefault="00D80F17" w:rsidP="00FD35B5">
      <w:pPr>
        <w:rPr>
          <w:rFonts w:ascii="Sylfaen" w:hAnsi="Sylfaen"/>
          <w:b/>
        </w:rPr>
      </w:pPr>
    </w:p>
    <w:p w:rsidR="0044376C" w:rsidRDefault="001466B2" w:rsidP="00FD35B5">
      <w:pPr>
        <w:rPr>
          <w:rFonts w:ascii="Sylfaen" w:hAnsi="Sylfaen"/>
          <w:b/>
          <w:lang w:val="ka-GE"/>
        </w:rPr>
      </w:pPr>
      <w:r>
        <w:rPr>
          <w:rFonts w:ascii="Sylfaen" w:hAnsi="Sylfaen"/>
          <w:b/>
        </w:rPr>
        <w:t>1.</w:t>
      </w:r>
      <w:r w:rsidR="002D6C66">
        <w:rPr>
          <w:rFonts w:ascii="Sylfaen" w:hAnsi="Sylfaen"/>
          <w:b/>
          <w:lang w:val="ka-GE"/>
        </w:rPr>
        <w:t>6</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rsidR="00051EEB" w:rsidRDefault="00051EEB" w:rsidP="00051EEB">
      <w:pPr>
        <w:pStyle w:val="Default"/>
        <w:rPr>
          <w:sz w:val="22"/>
          <w:szCs w:val="22"/>
          <w:lang w:val="ka-GE"/>
        </w:rPr>
      </w:pPr>
      <w:proofErr w:type="spellStart"/>
      <w:r>
        <w:rPr>
          <w:sz w:val="22"/>
          <w:szCs w:val="22"/>
        </w:rPr>
        <w:t>საგარანტიო</w:t>
      </w:r>
      <w:proofErr w:type="spellEnd"/>
      <w:r>
        <w:rPr>
          <w:sz w:val="22"/>
          <w:szCs w:val="22"/>
        </w:rPr>
        <w:t xml:space="preserve"> </w:t>
      </w:r>
      <w:proofErr w:type="spellStart"/>
      <w:r>
        <w:rPr>
          <w:sz w:val="22"/>
          <w:szCs w:val="22"/>
        </w:rPr>
        <w:t>ვალდებულება</w:t>
      </w:r>
      <w:proofErr w:type="spellEnd"/>
      <w:r>
        <w:rPr>
          <w:rFonts w:ascii="Times New Roman" w:hAnsi="Times New Roman" w:cs="Times New Roman"/>
          <w:b/>
          <w:bCs/>
          <w:sz w:val="22"/>
          <w:szCs w:val="22"/>
        </w:rPr>
        <w:t xml:space="preserve">: </w:t>
      </w:r>
      <w:proofErr w:type="spellStart"/>
      <w:r>
        <w:rPr>
          <w:sz w:val="22"/>
          <w:szCs w:val="22"/>
        </w:rPr>
        <w:t>მხარეების</w:t>
      </w:r>
      <w:proofErr w:type="spellEnd"/>
      <w:r>
        <w:rPr>
          <w:sz w:val="22"/>
          <w:szCs w:val="22"/>
        </w:rPr>
        <w:t xml:space="preserve"> </w:t>
      </w:r>
      <w:proofErr w:type="spellStart"/>
      <w:r>
        <w:rPr>
          <w:sz w:val="22"/>
          <w:szCs w:val="22"/>
        </w:rPr>
        <w:t>მიერ</w:t>
      </w:r>
      <w:proofErr w:type="spellEnd"/>
      <w:r>
        <w:rPr>
          <w:sz w:val="22"/>
          <w:szCs w:val="22"/>
        </w:rPr>
        <w:t xml:space="preserve"> </w:t>
      </w:r>
      <w:proofErr w:type="spellStart"/>
      <w:r>
        <w:rPr>
          <w:sz w:val="22"/>
          <w:szCs w:val="22"/>
        </w:rPr>
        <w:t>მიწოდებულ</w:t>
      </w:r>
      <w:proofErr w:type="spellEnd"/>
      <w:r>
        <w:rPr>
          <w:sz w:val="22"/>
          <w:szCs w:val="22"/>
        </w:rPr>
        <w:t xml:space="preserve"> </w:t>
      </w:r>
      <w:proofErr w:type="spellStart"/>
      <w:r>
        <w:rPr>
          <w:sz w:val="22"/>
          <w:szCs w:val="22"/>
        </w:rPr>
        <w:t>საქონელზე</w:t>
      </w:r>
      <w:proofErr w:type="spellEnd"/>
      <w:r>
        <w:rPr>
          <w:sz w:val="22"/>
          <w:szCs w:val="22"/>
        </w:rPr>
        <w:t xml:space="preserve"> </w:t>
      </w:r>
      <w:proofErr w:type="spellStart"/>
      <w:r>
        <w:rPr>
          <w:sz w:val="22"/>
          <w:szCs w:val="22"/>
        </w:rPr>
        <w:t>მიღება</w:t>
      </w:r>
      <w:r>
        <w:rPr>
          <w:rFonts w:ascii="Times New Roman" w:hAnsi="Times New Roman" w:cs="Times New Roman"/>
          <w:b/>
          <w:bCs/>
          <w:sz w:val="22"/>
          <w:szCs w:val="22"/>
        </w:rPr>
        <w:t>-</w:t>
      </w:r>
      <w:r>
        <w:rPr>
          <w:sz w:val="22"/>
          <w:szCs w:val="22"/>
        </w:rPr>
        <w:t>ჩაბარების</w:t>
      </w:r>
      <w:proofErr w:type="spellEnd"/>
      <w:r>
        <w:rPr>
          <w:sz w:val="22"/>
          <w:szCs w:val="22"/>
        </w:rPr>
        <w:t xml:space="preserve"> </w:t>
      </w:r>
      <w:proofErr w:type="spellStart"/>
      <w:r>
        <w:rPr>
          <w:sz w:val="22"/>
          <w:szCs w:val="22"/>
        </w:rPr>
        <w:t>აქტის</w:t>
      </w:r>
      <w:proofErr w:type="spellEnd"/>
      <w:r>
        <w:rPr>
          <w:sz w:val="22"/>
          <w:szCs w:val="22"/>
        </w:rPr>
        <w:t xml:space="preserve"> </w:t>
      </w:r>
      <w:r w:rsidR="007B317C">
        <w:rPr>
          <w:sz w:val="22"/>
          <w:szCs w:val="22"/>
          <w:lang w:val="ka-GE"/>
        </w:rPr>
        <w:t xml:space="preserve">ორმხრივად </w:t>
      </w:r>
      <w:proofErr w:type="spellStart"/>
      <w:r>
        <w:rPr>
          <w:sz w:val="22"/>
          <w:szCs w:val="22"/>
        </w:rPr>
        <w:t>ხელმოწერიდან</w:t>
      </w:r>
      <w:proofErr w:type="spellEnd"/>
      <w:r>
        <w:rPr>
          <w:sz w:val="22"/>
          <w:szCs w:val="22"/>
        </w:rPr>
        <w:t xml:space="preserve"> </w:t>
      </w:r>
      <w:r w:rsidR="007B317C">
        <w:rPr>
          <w:sz w:val="22"/>
          <w:szCs w:val="22"/>
          <w:lang w:val="ka-GE"/>
        </w:rPr>
        <w:t>24</w:t>
      </w:r>
      <w:r>
        <w:rPr>
          <w:sz w:val="22"/>
          <w:szCs w:val="22"/>
        </w:rPr>
        <w:t xml:space="preserve"> (</w:t>
      </w:r>
      <w:r w:rsidR="0076501E">
        <w:rPr>
          <w:sz w:val="22"/>
          <w:szCs w:val="22"/>
          <w:lang w:val="ka-GE"/>
        </w:rPr>
        <w:t>ოცდა</w:t>
      </w:r>
      <w:r w:rsidR="007B317C">
        <w:rPr>
          <w:sz w:val="22"/>
          <w:szCs w:val="22"/>
          <w:lang w:val="ka-GE"/>
        </w:rPr>
        <w:t>ოთხი</w:t>
      </w:r>
      <w:r>
        <w:rPr>
          <w:sz w:val="22"/>
          <w:szCs w:val="22"/>
        </w:rPr>
        <w:t>)</w:t>
      </w:r>
      <w:r>
        <w:rPr>
          <w:sz w:val="22"/>
          <w:szCs w:val="22"/>
          <w:lang w:val="ka-GE"/>
        </w:rPr>
        <w:t xml:space="preserve"> თვე</w:t>
      </w:r>
      <w:r w:rsidR="007B317C">
        <w:rPr>
          <w:sz w:val="22"/>
          <w:szCs w:val="22"/>
          <w:lang w:val="ka-GE"/>
        </w:rPr>
        <w:t xml:space="preserve">, თუმცა საგარანტიო ვადა, რომელიც აღემატება 24 (ოცდაოთხ) თვეს ჩაითვლება ერთგვარ უპირატესობად </w:t>
      </w:r>
    </w:p>
    <w:p w:rsidR="00051EEB" w:rsidRPr="00F20767" w:rsidRDefault="00051EEB" w:rsidP="00051EEB">
      <w:pPr>
        <w:pStyle w:val="Default"/>
        <w:rPr>
          <w:rFonts w:ascii="Times New Roman" w:hAnsi="Times New Roman" w:cs="Times New Roman"/>
          <w:sz w:val="22"/>
          <w:szCs w:val="22"/>
          <w:lang w:val="ka-GE"/>
        </w:rPr>
      </w:pPr>
    </w:p>
    <w:p w:rsidR="00CF7A57" w:rsidRDefault="001466B2" w:rsidP="001B055A">
      <w:pPr>
        <w:spacing w:after="0" w:line="240" w:lineRule="auto"/>
        <w:jc w:val="both"/>
        <w:rPr>
          <w:rFonts w:ascii="Sylfaen" w:hAnsi="Sylfaen"/>
          <w:b/>
          <w:lang w:val="ka-GE"/>
        </w:rPr>
      </w:pPr>
      <w:r>
        <w:rPr>
          <w:rFonts w:ascii="Sylfaen" w:hAnsi="Sylfaen"/>
          <w:b/>
          <w:lang w:val="ka-GE"/>
        </w:rPr>
        <w:t>1.</w:t>
      </w:r>
      <w:r w:rsidR="002D6C66">
        <w:rPr>
          <w:rFonts w:ascii="Sylfaen" w:hAnsi="Sylfaen"/>
          <w:b/>
          <w:lang w:val="ka-GE"/>
        </w:rPr>
        <w:t>7</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rsidR="00696A50" w:rsidRPr="00696A50" w:rsidRDefault="00696A50" w:rsidP="001B055A">
      <w:pPr>
        <w:spacing w:after="0" w:line="240" w:lineRule="auto"/>
        <w:jc w:val="both"/>
        <w:rPr>
          <w:rFonts w:ascii="Sylfaen" w:hAnsi="Sylfaen"/>
          <w:sz w:val="10"/>
        </w:rPr>
      </w:pPr>
    </w:p>
    <w:p w:rsidR="000353F8" w:rsidRDefault="00875254" w:rsidP="001B055A">
      <w:pPr>
        <w:spacing w:after="0" w:line="240" w:lineRule="auto"/>
        <w:jc w:val="both"/>
        <w:rPr>
          <w:rFonts w:ascii="Sylfaen" w:hAnsi="Sylfaen"/>
          <w:lang w:val="ka-GE"/>
        </w:rPr>
      </w:pPr>
      <w:r w:rsidRPr="007B0071">
        <w:rPr>
          <w:rFonts w:ascii="Sylfaen" w:hAnsi="Sylfaen"/>
          <w:lang w:val="ka-GE"/>
        </w:rPr>
        <w:t>პრეტენდენტს უნდა გააჩნდეს</w:t>
      </w:r>
      <w:r w:rsidR="009D5E96" w:rsidRPr="007B0071">
        <w:rPr>
          <w:rFonts w:ascii="Sylfaen" w:hAnsi="Sylfaen"/>
        </w:rPr>
        <w:t xml:space="preserve"> </w:t>
      </w:r>
      <w:r w:rsidR="009D5E96" w:rsidRPr="007B0071">
        <w:rPr>
          <w:rFonts w:ascii="Sylfaen" w:hAnsi="Sylfaen"/>
          <w:lang w:val="ka-GE"/>
        </w:rPr>
        <w:t xml:space="preserve">შესყიდვის ობიექტით განსაზღვრული ანალოგიური </w:t>
      </w:r>
      <w:r w:rsidR="009F1B03">
        <w:rPr>
          <w:rFonts w:ascii="Sylfaen" w:hAnsi="Sylfaen"/>
          <w:lang w:val="ka-GE"/>
        </w:rPr>
        <w:t>პროდუქციის იმპორტის გამოცდილება,</w:t>
      </w:r>
      <w:r w:rsidR="009D5E96" w:rsidRPr="007B0071">
        <w:rPr>
          <w:rFonts w:ascii="Sylfaen" w:hAnsi="Sylfaen"/>
          <w:lang w:val="ka-GE"/>
        </w:rPr>
        <w:t xml:space="preserve"> რაზედაც უნდა წარმოადგინოს შესაბამისი დამადასტურებელი დოკუმენტები:</w:t>
      </w:r>
      <w:r w:rsidR="009F1B03">
        <w:rPr>
          <w:rFonts w:ascii="Sylfaen" w:hAnsi="Sylfaen"/>
          <w:lang w:val="ka-GE"/>
        </w:rPr>
        <w:t xml:space="preserve"> </w:t>
      </w:r>
      <w:r w:rsidR="009D5E96" w:rsidRPr="007B0071">
        <w:rPr>
          <w:rFonts w:ascii="Sylfaen" w:hAnsi="Sylfaen"/>
          <w:lang w:val="ka-GE"/>
        </w:rPr>
        <w:t xml:space="preserve">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9F1B03" w:rsidRDefault="009F1B03" w:rsidP="001B055A">
      <w:pPr>
        <w:spacing w:after="0" w:line="240" w:lineRule="auto"/>
        <w:jc w:val="both"/>
        <w:rPr>
          <w:rFonts w:ascii="Sylfaen" w:hAnsi="Sylfaen"/>
          <w:lang w:val="ka-GE"/>
        </w:rPr>
      </w:pPr>
    </w:p>
    <w:p w:rsidR="009F1B03" w:rsidRPr="007B0071" w:rsidRDefault="009F1B03" w:rsidP="001B055A">
      <w:pPr>
        <w:spacing w:after="0" w:line="240" w:lineRule="auto"/>
        <w:jc w:val="both"/>
        <w:rPr>
          <w:rFonts w:ascii="Sylfaen" w:hAnsi="Sylfaen"/>
          <w:lang w:val="ka-GE"/>
        </w:rPr>
      </w:pPr>
      <w:r>
        <w:rPr>
          <w:rFonts w:ascii="Sylfaen" w:hAnsi="Sylfaen"/>
          <w:lang w:val="ka-GE"/>
        </w:rPr>
        <w:t xml:space="preserve">მწარმოებელ კომპანიას </w:t>
      </w:r>
      <w:r w:rsidR="00D80F17">
        <w:rPr>
          <w:rFonts w:ascii="Sylfaen" w:hAnsi="Sylfaen"/>
          <w:lang w:val="ka-GE"/>
        </w:rPr>
        <w:t>სასურველია</w:t>
      </w:r>
      <w:r>
        <w:rPr>
          <w:rFonts w:ascii="Sylfaen" w:hAnsi="Sylfaen"/>
          <w:lang w:val="ka-GE"/>
        </w:rPr>
        <w:t xml:space="preserve"> გააჩნდეს შესყიდვის ობიექტის წარმოების მინიმუმ 30 წლიანი უწყვეტი გამოცდილება და ხარისხის დამადასტურებელი სერტიფიკატები.</w:t>
      </w:r>
    </w:p>
    <w:p w:rsidR="00EA22AE" w:rsidRPr="007B0071" w:rsidRDefault="00EA22AE" w:rsidP="001B055A">
      <w:pPr>
        <w:spacing w:after="0" w:line="240" w:lineRule="auto"/>
        <w:jc w:val="both"/>
        <w:rPr>
          <w:rFonts w:ascii="Sylfaen" w:hAnsi="Sylfaen"/>
          <w:b/>
          <w:lang w:val="ka-GE"/>
        </w:rPr>
      </w:pPr>
    </w:p>
    <w:p w:rsidR="00000015" w:rsidRDefault="001466B2" w:rsidP="001B055A">
      <w:pPr>
        <w:spacing w:after="0" w:line="240" w:lineRule="auto"/>
        <w:jc w:val="both"/>
        <w:rPr>
          <w:rFonts w:ascii="Sylfaen" w:hAnsi="Sylfaen"/>
          <w:b/>
          <w:lang w:val="ka-GE"/>
        </w:rPr>
      </w:pPr>
      <w:r>
        <w:rPr>
          <w:rFonts w:ascii="Sylfaen" w:hAnsi="Sylfaen" w:cs="Sylfaen"/>
          <w:b/>
          <w:lang w:val="ka-GE"/>
        </w:rPr>
        <w:t>1.</w:t>
      </w:r>
      <w:r w:rsidR="002D6C66">
        <w:rPr>
          <w:rFonts w:ascii="Sylfaen" w:hAnsi="Sylfaen" w:cs="Sylfaen"/>
          <w:b/>
          <w:lang w:val="ka-GE"/>
        </w:rPr>
        <w:t>8</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rsidR="00696A50" w:rsidRPr="00696A50" w:rsidRDefault="00696A50" w:rsidP="001B055A">
      <w:pPr>
        <w:spacing w:after="0" w:line="240" w:lineRule="auto"/>
        <w:jc w:val="both"/>
        <w:rPr>
          <w:rFonts w:ascii="Sylfaen" w:hAnsi="Sylfaen"/>
          <w:b/>
          <w:sz w:val="10"/>
          <w:lang w:val="ka-GE"/>
        </w:rPr>
      </w:pPr>
    </w:p>
    <w:p w:rsidR="00000015" w:rsidRDefault="00EA4C30" w:rsidP="001B055A">
      <w:pPr>
        <w:spacing w:after="0" w:line="240" w:lineRule="auto"/>
        <w:jc w:val="both"/>
        <w:rPr>
          <w:rFonts w:ascii="Sylfaen" w:hAnsi="Sylfaen"/>
          <w:lang w:val="ka-GE"/>
        </w:rPr>
      </w:pPr>
      <w:r>
        <w:rPr>
          <w:rFonts w:ascii="Sylfaen" w:hAnsi="Sylfaen"/>
          <w:lang w:val="ka-GE"/>
        </w:rPr>
        <w:t>ანგარიშსწორება კ</w:t>
      </w:r>
      <w:r w:rsidR="00000015" w:rsidRPr="00EA4C30">
        <w:rPr>
          <w:rFonts w:ascii="Sylfaen" w:hAnsi="Sylfaen"/>
          <w:lang w:val="ka-GE"/>
        </w:rPr>
        <w:t>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r w:rsidR="009203F4" w:rsidRPr="00EA4C30">
        <w:rPr>
          <w:rFonts w:ascii="Sylfaen" w:hAnsi="Sylfaen"/>
          <w:lang w:val="ka-GE"/>
        </w:rPr>
        <w:t>.</w:t>
      </w:r>
      <w:r>
        <w:rPr>
          <w:rFonts w:ascii="Sylfaen" w:hAnsi="Sylfaen"/>
          <w:lang w:val="ka-GE"/>
        </w:rPr>
        <w:t xml:space="preserve"> </w:t>
      </w:r>
    </w:p>
    <w:p w:rsidR="0071455F" w:rsidRDefault="00EA4C30" w:rsidP="001B055A">
      <w:pPr>
        <w:spacing w:after="0" w:line="240" w:lineRule="auto"/>
        <w:jc w:val="both"/>
        <w:rPr>
          <w:rFonts w:ascii="Sylfaen" w:hAnsi="Sylfaen"/>
          <w:lang w:val="ka-GE"/>
        </w:rPr>
      </w:pPr>
      <w:r>
        <w:rPr>
          <w:rFonts w:ascii="Sylfaen" w:hAnsi="Sylfaen"/>
          <w:lang w:val="ka-GE"/>
        </w:rPr>
        <w:t xml:space="preserve">მომწოდებელი უფლებამოსილია მოითხოვოს ავანსი არა უმეტეს </w:t>
      </w:r>
      <w:r w:rsidR="00D80F17">
        <w:rPr>
          <w:rFonts w:ascii="Sylfaen" w:hAnsi="Sylfaen"/>
          <w:lang w:val="ka-GE"/>
        </w:rPr>
        <w:t>3</w:t>
      </w:r>
      <w:r>
        <w:rPr>
          <w:rFonts w:ascii="Sylfaen" w:hAnsi="Sylfaen"/>
          <w:lang w:val="ka-GE"/>
        </w:rPr>
        <w:t>0%-სა, მხოლოდ საბანკო გარანტიის წარდგენის საფუძველზე</w:t>
      </w:r>
    </w:p>
    <w:p w:rsidR="0071455F" w:rsidRPr="00E37C5C" w:rsidRDefault="0071455F" w:rsidP="0071455F">
      <w:pPr>
        <w:spacing w:before="240" w:after="160"/>
        <w:jc w:val="both"/>
        <w:rPr>
          <w:rFonts w:ascii="Sylfaen" w:hAnsi="Sylfaen"/>
          <w:b/>
          <w:lang w:val="ka-GE"/>
        </w:rPr>
      </w:pPr>
      <w:r>
        <w:rPr>
          <w:rFonts w:ascii="Sylfaen" w:hAnsi="Sylfaen"/>
          <w:b/>
          <w:lang w:val="ka-GE"/>
        </w:rPr>
        <w:t>1.</w:t>
      </w:r>
      <w:r w:rsidR="002D6C66">
        <w:rPr>
          <w:rFonts w:ascii="Sylfaen" w:hAnsi="Sylfaen"/>
          <w:b/>
          <w:lang w:val="ka-GE"/>
        </w:rPr>
        <w:t>9</w:t>
      </w:r>
      <w:r w:rsidRPr="00E37C5C">
        <w:rPr>
          <w:rFonts w:ascii="Sylfaen" w:hAnsi="Sylfaen"/>
          <w:b/>
          <w:lang w:val="ka-GE"/>
        </w:rPr>
        <w:t xml:space="preserve"> პრეტენდენტის მიერ ელექტრონულ ტენდერში ას</w:t>
      </w:r>
      <w:r>
        <w:rPr>
          <w:rFonts w:ascii="Sylfaen" w:hAnsi="Sylfaen"/>
          <w:b/>
          <w:lang w:val="ka-GE"/>
        </w:rPr>
        <w:t>ატვირთი/წარმოსადგენი მონაცემები</w:t>
      </w:r>
    </w:p>
    <w:p w:rsidR="0071455F" w:rsidRDefault="0071455F" w:rsidP="0071455F">
      <w:pPr>
        <w:spacing w:before="240" w:after="160"/>
        <w:jc w:val="both"/>
        <w:rPr>
          <w:rFonts w:ascii="Sylfaen" w:hAnsi="Sylfaen"/>
          <w:lang w:val="ka-GE"/>
        </w:rPr>
      </w:pPr>
      <w:r w:rsidRPr="00E37C5C">
        <w:rPr>
          <w:rFonts w:ascii="Sylfaen" w:hAnsi="Sylfaen"/>
          <w:lang w:val="ka-GE"/>
        </w:rPr>
        <w:t>1.</w:t>
      </w:r>
      <w:r>
        <w:rPr>
          <w:rFonts w:ascii="Sylfaen" w:hAnsi="Sylfaen"/>
          <w:lang w:val="ka-GE"/>
        </w:rPr>
        <w:t xml:space="preserve"> ფასების ცხრილი (დანართი N1</w:t>
      </w:r>
      <w:r>
        <w:rPr>
          <w:rFonts w:ascii="Sylfaen" w:hAnsi="Sylfaen"/>
        </w:rPr>
        <w:t>-</w:t>
      </w:r>
      <w:r>
        <w:rPr>
          <w:rFonts w:ascii="Sylfaen" w:hAnsi="Sylfaen"/>
          <w:lang w:val="ka-GE"/>
        </w:rPr>
        <w:t>ის შესაბამისად) განსაკუთრებული მოთხოვნების გათვალისწინებით;</w:t>
      </w:r>
    </w:p>
    <w:p w:rsidR="0071455F" w:rsidRPr="005F3DD8" w:rsidRDefault="0071455F" w:rsidP="0071455F">
      <w:pPr>
        <w:spacing w:after="0"/>
        <w:jc w:val="both"/>
        <w:rPr>
          <w:rFonts w:ascii="Sylfaen" w:hAnsi="Sylfaen" w:cs="Sylfaen"/>
          <w:bCs/>
          <w:lang w:val="ka-GE"/>
        </w:rPr>
      </w:pPr>
      <w:r>
        <w:rPr>
          <w:rFonts w:ascii="Sylfaen" w:hAnsi="Sylfaen"/>
          <w:lang w:val="ka-GE"/>
        </w:rPr>
        <w:t xml:space="preserve">2. </w:t>
      </w:r>
      <w:r>
        <w:rPr>
          <w:rFonts w:ascii="Sylfaen" w:hAnsi="Sylfaen" w:cs="Sylfaen"/>
          <w:bCs/>
          <w:lang w:val="ka-GE"/>
        </w:rPr>
        <w:t>ელექტრონულ ტენდერში მონაწილე პრეტენდენტი ვალდებულია წარმოადგინოს საქონელზე მწარმოებლის მიერ გაცემული დოკუმენტაცია/სერტიფიკატი</w:t>
      </w:r>
      <w:r w:rsidR="004E7C22">
        <w:rPr>
          <w:rFonts w:ascii="Sylfaen" w:hAnsi="Sylfaen" w:cs="Sylfaen"/>
          <w:bCs/>
          <w:lang w:val="ka-GE"/>
        </w:rPr>
        <w:t xml:space="preserve"> (წარმოშობის სერთიფიკატი)</w:t>
      </w:r>
      <w:r w:rsidR="007B317C">
        <w:rPr>
          <w:rFonts w:ascii="Sylfaen" w:hAnsi="Sylfaen" w:cs="Sylfaen"/>
          <w:bCs/>
          <w:lang w:val="ka-GE"/>
        </w:rPr>
        <w:t>. შემოთავაზებული საქონლის სრული ტექნიკური მახასია</w:t>
      </w:r>
      <w:r w:rsidR="00FA7184">
        <w:rPr>
          <w:rFonts w:ascii="Sylfaen" w:hAnsi="Sylfaen" w:cs="Sylfaen"/>
          <w:bCs/>
          <w:lang w:val="ka-GE"/>
        </w:rPr>
        <w:t>თ</w:t>
      </w:r>
      <w:r w:rsidR="007B317C">
        <w:rPr>
          <w:rFonts w:ascii="Sylfaen" w:hAnsi="Sylfaen" w:cs="Sylfaen"/>
          <w:bCs/>
          <w:lang w:val="ka-GE"/>
        </w:rPr>
        <w:t>ებლები</w:t>
      </w:r>
    </w:p>
    <w:p w:rsidR="0071455F" w:rsidRDefault="0071455F" w:rsidP="0071455F">
      <w:pPr>
        <w:spacing w:before="240" w:after="160"/>
        <w:jc w:val="both"/>
        <w:rPr>
          <w:rFonts w:ascii="Sylfaen" w:hAnsi="Sylfaen"/>
          <w:lang w:val="ka-GE"/>
        </w:rPr>
      </w:pPr>
      <w:r>
        <w:rPr>
          <w:rFonts w:ascii="Sylfaen" w:hAnsi="Sylfaen"/>
          <w:lang w:val="ka-GE"/>
        </w:rPr>
        <w:t xml:space="preserve">3. </w:t>
      </w:r>
      <w:r w:rsidRPr="00E37C5C">
        <w:rPr>
          <w:rFonts w:ascii="Sylfaen" w:hAnsi="Sylfaen"/>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71455F" w:rsidRDefault="0071455F" w:rsidP="0071455F">
      <w:pPr>
        <w:spacing w:before="240" w:after="0"/>
        <w:jc w:val="both"/>
        <w:rPr>
          <w:rFonts w:ascii="Sylfaen" w:hAnsi="Sylfaen"/>
          <w:b/>
          <w:lang w:val="ka-GE"/>
        </w:rPr>
      </w:pPr>
      <w:r>
        <w:rPr>
          <w:rFonts w:ascii="Sylfaen" w:hAnsi="Sylfaen" w:cs="Sylfaen"/>
          <w:b/>
          <w:lang w:val="ka-GE"/>
        </w:rPr>
        <w:t>1.</w:t>
      </w:r>
      <w:r w:rsidR="002D6C66">
        <w:rPr>
          <w:rFonts w:ascii="Sylfaen" w:hAnsi="Sylfaen" w:cs="Sylfaen"/>
          <w:b/>
          <w:lang w:val="ka-GE"/>
        </w:rPr>
        <w:t>10</w:t>
      </w:r>
      <w:r w:rsidRPr="00E37C5C">
        <w:rPr>
          <w:rFonts w:ascii="Sylfaen" w:hAnsi="Sylfaen" w:cs="Sylfaen"/>
          <w:b/>
          <w:lang w:val="ka-GE"/>
        </w:rPr>
        <w:t xml:space="preserve"> ხელშეკრულების</w:t>
      </w:r>
      <w:r w:rsidRPr="00E37C5C">
        <w:rPr>
          <w:rFonts w:ascii="Sylfaen" w:hAnsi="Sylfaen"/>
          <w:b/>
          <w:lang w:val="ka-GE"/>
        </w:rPr>
        <w:t xml:space="preserve"> გაფორმება</w:t>
      </w:r>
    </w:p>
    <w:p w:rsidR="0071455F" w:rsidRDefault="0071455F" w:rsidP="0071455F">
      <w:pPr>
        <w:spacing w:before="240" w:after="0"/>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Pr="00E37C5C">
        <w:rPr>
          <w:rFonts w:ascii="Sylfaen" w:hAnsi="Sylfaen" w:cs="Sylfaen"/>
          <w:lang w:val="ka-GE"/>
        </w:rPr>
        <w:t>ერთიანი</w:t>
      </w:r>
      <w:r w:rsidRPr="00E37C5C">
        <w:rPr>
          <w:rFonts w:ascii="Sylfaen" w:hAnsi="Sylfaen"/>
          <w:lang w:val="ka-GE"/>
        </w:rPr>
        <w:t xml:space="preserve"> </w:t>
      </w:r>
      <w:r w:rsidRPr="00E37C5C">
        <w:rPr>
          <w:rFonts w:ascii="Sylfaen" w:hAnsi="Sylfaen" w:cs="Sylfaen"/>
          <w:lang w:val="ka-GE"/>
        </w:rPr>
        <w:t>ხელშეკრულება</w:t>
      </w:r>
      <w:r w:rsidRPr="00E37C5C">
        <w:rPr>
          <w:rFonts w:ascii="Sylfaen" w:hAnsi="Sylfaen"/>
          <w:lang w:val="ka-GE"/>
        </w:rPr>
        <w:t>, რომელიც ხელშეკრულების დადების მომენტისთვის დაზუსტდება სატენდერო წინადადების შესაბამისად.</w:t>
      </w:r>
    </w:p>
    <w:p w:rsidR="0076501E" w:rsidRDefault="0076501E" w:rsidP="0071455F">
      <w:pPr>
        <w:jc w:val="both"/>
        <w:rPr>
          <w:rFonts w:ascii="Sylfaen" w:hAnsi="Sylfaen"/>
          <w:b/>
          <w:lang w:val="ka-GE"/>
        </w:rPr>
      </w:pPr>
    </w:p>
    <w:p w:rsidR="00FA7184" w:rsidRDefault="00FA7184" w:rsidP="0071455F">
      <w:pPr>
        <w:jc w:val="both"/>
        <w:rPr>
          <w:rFonts w:ascii="Sylfaen" w:hAnsi="Sylfaen"/>
          <w:b/>
          <w:lang w:val="ka-GE"/>
        </w:rPr>
      </w:pPr>
    </w:p>
    <w:p w:rsidR="0071455F" w:rsidRPr="00E90A78" w:rsidRDefault="0071455F" w:rsidP="0071455F">
      <w:pPr>
        <w:jc w:val="both"/>
        <w:rPr>
          <w:rFonts w:ascii="Sylfaen" w:hAnsi="Sylfaen"/>
          <w:b/>
          <w:lang w:val="ka-GE"/>
        </w:rPr>
      </w:pPr>
      <w:r>
        <w:rPr>
          <w:rFonts w:ascii="Sylfaen" w:hAnsi="Sylfaen"/>
          <w:b/>
          <w:lang w:val="ka-GE"/>
        </w:rPr>
        <w:t>1.1</w:t>
      </w:r>
      <w:r w:rsidR="002D6C66">
        <w:rPr>
          <w:rFonts w:ascii="Sylfaen" w:hAnsi="Sylfaen"/>
          <w:b/>
          <w:lang w:val="ka-GE"/>
        </w:rPr>
        <w:t>1</w:t>
      </w:r>
      <w:r w:rsidRPr="00E90A78">
        <w:rPr>
          <w:rFonts w:ascii="Sylfaen" w:hAnsi="Sylfaen"/>
          <w:b/>
          <w:lang w:val="ka-GE"/>
        </w:rPr>
        <w:t xml:space="preserve"> სხვა მოთხოვნა</w:t>
      </w:r>
    </w:p>
    <w:p w:rsidR="0071455F" w:rsidRPr="00E90A78" w:rsidRDefault="0071455F" w:rsidP="0071455F">
      <w:pPr>
        <w:jc w:val="both"/>
        <w:rPr>
          <w:rFonts w:ascii="AcadNusx" w:hAnsi="AcadNusx"/>
          <w:lang w:val="ka-GE"/>
        </w:rPr>
      </w:pPr>
      <w:r w:rsidRPr="00E90A78">
        <w:rPr>
          <w:rFonts w:ascii="Sylfaen" w:hAnsi="Sylfaen"/>
          <w:lang w:val="ka-GE"/>
        </w:rPr>
        <w:t>1</w:t>
      </w:r>
      <w:r>
        <w:rPr>
          <w:rFonts w:ascii="Sylfaen" w:hAnsi="Sylfaen"/>
          <w:lang w:val="ka-GE"/>
        </w:rPr>
        <w:t>.1</w:t>
      </w:r>
      <w:r w:rsidR="002D6C66">
        <w:rPr>
          <w:rFonts w:ascii="Sylfaen" w:hAnsi="Sylfaen"/>
          <w:lang w:val="ka-GE"/>
        </w:rPr>
        <w:t>1</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rsidR="0071455F" w:rsidRPr="00E37C5C" w:rsidRDefault="0071455F" w:rsidP="0071455F">
      <w:pPr>
        <w:pStyle w:val="ListParagraph"/>
        <w:numPr>
          <w:ilvl w:val="0"/>
          <w:numId w:val="21"/>
        </w:numPr>
        <w:tabs>
          <w:tab w:val="left" w:pos="426"/>
        </w:tabs>
        <w:spacing w:before="120" w:after="0"/>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rsidR="0071455F" w:rsidRPr="00E37C5C" w:rsidRDefault="0071455F" w:rsidP="0071455F">
      <w:pPr>
        <w:pStyle w:val="ListParagraph"/>
        <w:numPr>
          <w:ilvl w:val="0"/>
          <w:numId w:val="21"/>
        </w:numPr>
        <w:tabs>
          <w:tab w:val="left" w:pos="426"/>
        </w:tabs>
        <w:spacing w:before="120" w:after="0"/>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rsidR="0071455F" w:rsidRPr="005F3DD8" w:rsidRDefault="0071455F" w:rsidP="0071455F">
      <w:pPr>
        <w:pStyle w:val="ListParagraph"/>
        <w:numPr>
          <w:ilvl w:val="0"/>
          <w:numId w:val="21"/>
        </w:numPr>
        <w:tabs>
          <w:tab w:val="left" w:pos="426"/>
        </w:tabs>
        <w:spacing w:before="120" w:after="0"/>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rsidR="0071455F" w:rsidRPr="00E90A78" w:rsidRDefault="0071455F" w:rsidP="0071455F">
      <w:pPr>
        <w:spacing w:before="240" w:after="0"/>
        <w:jc w:val="both"/>
        <w:rPr>
          <w:b/>
          <w:lang w:val="ka-GE"/>
        </w:rPr>
      </w:pPr>
      <w:r>
        <w:rPr>
          <w:rFonts w:ascii="Sylfaen" w:hAnsi="Sylfaen" w:cs="Sylfaen"/>
          <w:lang w:val="ka-GE"/>
        </w:rPr>
        <w:t>1.1</w:t>
      </w:r>
      <w:r w:rsidR="002D6C66">
        <w:rPr>
          <w:rFonts w:ascii="Sylfaen" w:hAnsi="Sylfaen" w:cs="Sylfaen"/>
          <w:lang w:val="ka-GE"/>
        </w:rPr>
        <w:t>1</w:t>
      </w:r>
      <w:r>
        <w:rPr>
          <w:rFonts w:ascii="Sylfaen" w:hAnsi="Sylfaen" w:cs="Sylfaen"/>
          <w:lang w:val="ka-GE"/>
        </w:rPr>
        <w:t xml:space="preserve">.2 </w:t>
      </w:r>
      <w:r w:rsidRPr="00E90A78">
        <w:rPr>
          <w:rFonts w:ascii="Sylfaen" w:hAnsi="Sylfaen" w:cs="Sylfaen"/>
          <w:lang w:val="ka-GE"/>
        </w:rPr>
        <w:t>ფასების</w:t>
      </w:r>
      <w:r w:rsidRPr="00E90A78">
        <w:rPr>
          <w:rFonts w:ascii="Sylfaen" w:hAnsi="Sylfaen"/>
          <w:lang w:val="ka-GE"/>
        </w:rPr>
        <w:t xml:space="preserve"> </w:t>
      </w:r>
      <w:r w:rsidRPr="00E90A78">
        <w:rPr>
          <w:rFonts w:ascii="Sylfaen" w:hAnsi="Sylfaen" w:cs="Sylfaen"/>
          <w:lang w:val="ka-GE"/>
        </w:rPr>
        <w:t>წარმოდგენა</w:t>
      </w:r>
      <w:r w:rsidRPr="00E90A78">
        <w:rPr>
          <w:rFonts w:ascii="Sylfaen" w:hAnsi="Sylfaen"/>
          <w:lang w:val="ka-GE"/>
        </w:rPr>
        <w:t xml:space="preserve"> </w:t>
      </w:r>
      <w:r w:rsidRPr="00E90A78">
        <w:rPr>
          <w:rFonts w:ascii="Sylfaen" w:hAnsi="Sylfaen" w:cs="Sylfaen"/>
          <w:lang w:val="ka-GE"/>
        </w:rPr>
        <w:t>დასაშვებია</w:t>
      </w:r>
      <w:r w:rsidRPr="00E90A78">
        <w:rPr>
          <w:rFonts w:ascii="Sylfaen" w:hAnsi="Sylfaen"/>
          <w:lang w:val="ka-GE"/>
        </w:rPr>
        <w:t xml:space="preserve"> </w:t>
      </w:r>
      <w:r w:rsidRPr="00E90A78">
        <w:rPr>
          <w:rFonts w:ascii="Sylfaen" w:hAnsi="Sylfaen" w:cs="Sylfaen"/>
          <w:lang w:val="ka-GE"/>
        </w:rPr>
        <w:t>მხოლოდ</w:t>
      </w:r>
      <w:r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E90A78" w:rsidRDefault="0071455F" w:rsidP="0071455F">
      <w:pPr>
        <w:spacing w:before="240"/>
        <w:jc w:val="both"/>
        <w:rPr>
          <w:lang w:val="es-MX"/>
        </w:rPr>
      </w:pPr>
      <w:r>
        <w:rPr>
          <w:rFonts w:ascii="Sylfaen" w:hAnsi="Sylfaen" w:cs="Sylfaen"/>
          <w:lang w:val="ka-GE"/>
        </w:rPr>
        <w:t>1.1</w:t>
      </w:r>
      <w:r w:rsidR="002D6C66">
        <w:rPr>
          <w:rFonts w:ascii="Sylfaen" w:hAnsi="Sylfaen" w:cs="Sylfaen"/>
          <w:lang w:val="ka-GE"/>
        </w:rPr>
        <w:t>1</w:t>
      </w:r>
      <w:r>
        <w:rPr>
          <w:rFonts w:ascii="Sylfaen" w:hAnsi="Sylfaen" w:cs="Sylfaen"/>
          <w:lang w:val="ka-GE"/>
        </w:rPr>
        <w:t xml:space="preserve">.3 </w:t>
      </w:r>
      <w:r w:rsidRPr="00E90A78">
        <w:rPr>
          <w:rFonts w:ascii="Sylfaen" w:hAnsi="Sylfaen" w:cs="Sylfaen"/>
          <w:lang w:val="ka-GE"/>
        </w:rPr>
        <w:t>პრეტენდენტის</w:t>
      </w:r>
      <w:r w:rsidRPr="00E90A78">
        <w:rPr>
          <w:rFonts w:ascii="Sylfaen" w:hAnsi="Sylfaen"/>
          <w:lang w:val="ka-GE"/>
        </w:rPr>
        <w:t xml:space="preserve"> </w:t>
      </w:r>
      <w:r w:rsidRPr="00E90A78">
        <w:rPr>
          <w:rFonts w:ascii="Sylfaen" w:hAnsi="Sylfaen" w:cs="Sylfaen"/>
          <w:lang w:val="ka-GE"/>
        </w:rPr>
        <w:t>მიერ</w:t>
      </w:r>
      <w:r w:rsidRPr="00E90A78">
        <w:rPr>
          <w:rFonts w:ascii="Sylfaen" w:hAnsi="Sylfaen"/>
          <w:lang w:val="ka-GE"/>
        </w:rPr>
        <w:t xml:space="preserve"> </w:t>
      </w:r>
      <w:r w:rsidRPr="00E90A78">
        <w:rPr>
          <w:rFonts w:ascii="Sylfaen" w:hAnsi="Sylfaen" w:cs="Sylfaen"/>
          <w:lang w:val="ka-GE"/>
        </w:rPr>
        <w:t>წარმოდგენილი</w:t>
      </w:r>
      <w:r w:rsidRPr="00E90A78">
        <w:rPr>
          <w:rFonts w:ascii="Sylfaen" w:hAnsi="Sylfaen"/>
          <w:lang w:val="ka-GE"/>
        </w:rPr>
        <w:t xml:space="preserve"> </w:t>
      </w:r>
      <w:r w:rsidRPr="00E90A78">
        <w:rPr>
          <w:rFonts w:ascii="Sylfaen" w:hAnsi="Sylfaen" w:cs="Sylfaen"/>
          <w:lang w:val="ka-GE"/>
        </w:rPr>
        <w:t>წინადადება</w:t>
      </w:r>
      <w:r w:rsidRPr="00E90A78">
        <w:rPr>
          <w:rFonts w:ascii="Sylfaen" w:hAnsi="Sylfaen"/>
          <w:lang w:val="ka-GE"/>
        </w:rPr>
        <w:t xml:space="preserve"> </w:t>
      </w:r>
      <w:r w:rsidRPr="00E90A78">
        <w:rPr>
          <w:rFonts w:ascii="Sylfaen" w:hAnsi="Sylfaen" w:cs="Sylfaen"/>
          <w:lang w:val="ka-GE"/>
        </w:rPr>
        <w:t>ძალაში</w:t>
      </w:r>
      <w:r w:rsidRPr="00E90A78">
        <w:rPr>
          <w:rFonts w:ascii="Sylfaen" w:hAnsi="Sylfaen"/>
          <w:lang w:val="ka-GE"/>
        </w:rPr>
        <w:t xml:space="preserve"> </w:t>
      </w:r>
      <w:r w:rsidRPr="00E90A78">
        <w:rPr>
          <w:rFonts w:ascii="Sylfaen" w:hAnsi="Sylfaen" w:cs="Sylfaen"/>
          <w:lang w:val="ka-GE"/>
        </w:rPr>
        <w:t>უნდა</w:t>
      </w:r>
      <w:r w:rsidRPr="00E90A78">
        <w:rPr>
          <w:rFonts w:ascii="Sylfaen" w:hAnsi="Sylfaen"/>
          <w:lang w:val="ka-GE"/>
        </w:rPr>
        <w:t xml:space="preserve"> </w:t>
      </w:r>
      <w:r w:rsidRPr="00E90A78">
        <w:rPr>
          <w:rFonts w:ascii="Sylfaen" w:hAnsi="Sylfaen" w:cs="Sylfaen"/>
          <w:lang w:val="ka-GE"/>
        </w:rPr>
        <w:t>იყოს</w:t>
      </w:r>
      <w:r w:rsidRPr="00E90A78">
        <w:rPr>
          <w:rFonts w:ascii="Sylfaen" w:hAnsi="Sylfaen"/>
          <w:lang w:val="ka-GE"/>
        </w:rPr>
        <w:t xml:space="preserve"> </w:t>
      </w:r>
      <w:r w:rsidRPr="00E90A78">
        <w:rPr>
          <w:rFonts w:ascii="Sylfaen" w:hAnsi="Sylfaen" w:cs="Sylfaen"/>
          <w:lang w:val="ka-GE"/>
        </w:rPr>
        <w:t>წინადადებების</w:t>
      </w:r>
      <w:r w:rsidRPr="00E90A78">
        <w:rPr>
          <w:rFonts w:ascii="Sylfaen" w:hAnsi="Sylfaen"/>
          <w:lang w:val="ka-GE"/>
        </w:rPr>
        <w:t xml:space="preserve"> </w:t>
      </w:r>
      <w:r w:rsidRPr="00E90A78">
        <w:rPr>
          <w:rFonts w:ascii="Sylfaen" w:hAnsi="Sylfaen" w:cs="Sylfaen"/>
          <w:lang w:val="ka-GE"/>
        </w:rPr>
        <w:t>მიღები</w:t>
      </w:r>
      <w:r w:rsidRPr="00E90A78">
        <w:rPr>
          <w:rFonts w:ascii="Sylfaen" w:hAnsi="Sylfaen"/>
          <w:lang w:val="ka-GE"/>
        </w:rPr>
        <w:t xml:space="preserve">ს თარიღიდან 30 </w:t>
      </w:r>
      <w:r w:rsidRPr="00E90A78">
        <w:rPr>
          <w:rFonts w:ascii="AcadNusx" w:hAnsi="AcadNusx"/>
          <w:lang w:val="ka-GE"/>
        </w:rPr>
        <w:t>(</w:t>
      </w:r>
      <w:r w:rsidRPr="00E90A78">
        <w:rPr>
          <w:rFonts w:ascii="Sylfaen" w:hAnsi="Sylfaen"/>
          <w:lang w:val="ka-GE"/>
        </w:rPr>
        <w:t>ოცდაათი</w:t>
      </w:r>
      <w:r w:rsidRPr="00E90A78">
        <w:rPr>
          <w:rFonts w:ascii="AcadNusx" w:hAnsi="AcadNusx"/>
          <w:lang w:val="ka-GE"/>
        </w:rPr>
        <w:t>)</w:t>
      </w:r>
      <w:r w:rsidRPr="00E90A78">
        <w:rPr>
          <w:rFonts w:ascii="Sylfaen" w:hAnsi="Sylfaen"/>
          <w:lang w:val="ka-GE"/>
        </w:rPr>
        <w:t xml:space="preserve"> კალენდარული დღის განმავლობაში.</w:t>
      </w:r>
    </w:p>
    <w:p w:rsidR="0071455F" w:rsidRDefault="0071455F" w:rsidP="0071455F">
      <w:pPr>
        <w:spacing w:before="240"/>
        <w:jc w:val="both"/>
        <w:rPr>
          <w:rFonts w:ascii="Sylfaen" w:hAnsi="Sylfaen"/>
          <w:lang w:val="ka-GE"/>
        </w:rPr>
      </w:pPr>
      <w:r>
        <w:rPr>
          <w:rFonts w:ascii="Sylfaen" w:hAnsi="Sylfaen" w:cs="Sylfaen"/>
          <w:lang w:val="ka-GE"/>
        </w:rPr>
        <w:t>1.1</w:t>
      </w:r>
      <w:r w:rsidR="002D6C66">
        <w:rPr>
          <w:rFonts w:ascii="Sylfaen" w:hAnsi="Sylfaen" w:cs="Sylfaen"/>
          <w:lang w:val="ka-GE"/>
        </w:rPr>
        <w:t>1</w:t>
      </w:r>
      <w:r>
        <w:rPr>
          <w:rFonts w:ascii="Sylfaen" w:hAnsi="Sylfaen" w:cs="Sylfaen"/>
          <w:lang w:val="ka-GE"/>
        </w:rPr>
        <w:t>.4  შემსყიდველი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5F3DD8">
        <w:rPr>
          <w:rFonts w:ascii="Sylfaen" w:hAnsi="Sylfaen" w:cs="Sylfaen"/>
          <w:lang w:val="ka-GE"/>
        </w:rPr>
        <w:t>“ (GWP, ს/ნ 203826002</w:t>
      </w:r>
      <w:r w:rsidRPr="00C27890">
        <w:rPr>
          <w:rFonts w:ascii="Arial" w:hAnsi="Arial" w:cs="Arial"/>
        </w:rPr>
        <w:t>)</w:t>
      </w:r>
      <w:r>
        <w:rPr>
          <w:rFonts w:ascii="Sylfaen" w:hAnsi="Sylfaen" w:cs="Arial"/>
          <w:lang w:val="ka-GE"/>
        </w:rPr>
        <w:t xml:space="preserve"> </w:t>
      </w:r>
      <w:r w:rsidRPr="00E90A78">
        <w:rPr>
          <w:rFonts w:ascii="Sylfaen" w:hAnsi="Sylfaen" w:cs="Sylfaen"/>
          <w:lang w:val="ka-GE"/>
        </w:rPr>
        <w:t>უფლებას</w:t>
      </w:r>
      <w:r w:rsidRPr="00E90A78">
        <w:rPr>
          <w:rFonts w:ascii="Sylfaen" w:hAnsi="Sylfaen"/>
          <w:lang w:val="ka-GE"/>
        </w:rPr>
        <w:t xml:space="preserve"> </w:t>
      </w:r>
      <w:r w:rsidRPr="00E90A78">
        <w:rPr>
          <w:rFonts w:ascii="Sylfaen" w:hAnsi="Sylfaen" w:cs="Sylfaen"/>
          <w:lang w:val="ka-GE"/>
        </w:rPr>
        <w:t>იტოვებს</w:t>
      </w:r>
      <w:r w:rsidRPr="00E90A78">
        <w:rPr>
          <w:rFonts w:ascii="Sylfaen" w:hAnsi="Sylfaen"/>
          <w:lang w:val="ka-GE"/>
        </w:rPr>
        <w:t xml:space="preserve"> </w:t>
      </w:r>
      <w:r w:rsidRPr="00E90A78">
        <w:rPr>
          <w:rFonts w:ascii="Sylfaen" w:hAnsi="Sylfaen" w:cs="Sylfaen"/>
          <w:lang w:val="ka-GE"/>
        </w:rPr>
        <w:t>თვითონ</w:t>
      </w:r>
      <w:r w:rsidRPr="00E90A78">
        <w:rPr>
          <w:rFonts w:ascii="Sylfaen" w:hAnsi="Sylfaen"/>
          <w:lang w:val="ka-GE"/>
        </w:rPr>
        <w:t xml:space="preserve"> </w:t>
      </w:r>
      <w:r w:rsidRPr="00E90A78">
        <w:rPr>
          <w:rFonts w:ascii="Sylfaen" w:hAnsi="Sylfaen" w:cs="Sylfaen"/>
          <w:lang w:val="ka-GE"/>
        </w:rPr>
        <w:t>განსაზღვროს</w:t>
      </w:r>
      <w:r w:rsidRPr="00E90A78">
        <w:rPr>
          <w:rFonts w:ascii="Sylfaen" w:hAnsi="Sylfaen"/>
          <w:lang w:val="ka-GE"/>
        </w:rPr>
        <w:t xml:space="preserve"> </w:t>
      </w:r>
      <w:r w:rsidRPr="00E90A78">
        <w:rPr>
          <w:rFonts w:ascii="Sylfaen" w:hAnsi="Sylfaen" w:cs="Sylfaen"/>
          <w:lang w:val="ka-GE"/>
        </w:rPr>
        <w:t>ტენდერის</w:t>
      </w:r>
      <w:r w:rsidRPr="00E90A78">
        <w:rPr>
          <w:rFonts w:ascii="Sylfaen" w:hAnsi="Sylfaen"/>
          <w:lang w:val="ka-GE"/>
        </w:rPr>
        <w:t xml:space="preserve"> </w:t>
      </w:r>
      <w:r w:rsidRPr="00E90A78">
        <w:rPr>
          <w:rFonts w:ascii="Sylfaen" w:hAnsi="Sylfaen" w:cs="Sylfaen"/>
          <w:lang w:val="ka-GE"/>
        </w:rPr>
        <w:t>დასრულების</w:t>
      </w:r>
      <w:r w:rsidRPr="00E90A78">
        <w:rPr>
          <w:rFonts w:ascii="Sylfaen" w:hAnsi="Sylfaen"/>
          <w:lang w:val="ka-GE"/>
        </w:rPr>
        <w:t xml:space="preserve"> </w:t>
      </w:r>
      <w:r w:rsidRPr="00E90A78">
        <w:rPr>
          <w:rFonts w:ascii="Sylfaen" w:hAnsi="Sylfaen" w:cs="Sylfaen"/>
          <w:lang w:val="ka-GE"/>
        </w:rPr>
        <w:t>ვადა</w:t>
      </w:r>
      <w:r w:rsidRPr="00E90A78">
        <w:rPr>
          <w:rFonts w:ascii="Sylfaen" w:hAnsi="Sylfaen"/>
          <w:lang w:val="ka-GE"/>
        </w:rPr>
        <w:t xml:space="preserve">, </w:t>
      </w:r>
      <w:r w:rsidRPr="00E90A78">
        <w:rPr>
          <w:rFonts w:ascii="Sylfaen" w:hAnsi="Sylfaen" w:cs="Sylfaen"/>
          <w:lang w:val="ka-GE"/>
        </w:rPr>
        <w:t>შეცვალოს</w:t>
      </w:r>
      <w:r w:rsidRPr="00E90A78">
        <w:rPr>
          <w:rFonts w:ascii="Sylfaen" w:hAnsi="Sylfaen"/>
          <w:lang w:val="ka-GE"/>
        </w:rPr>
        <w:t xml:space="preserve"> </w:t>
      </w:r>
      <w:r w:rsidRPr="00E90A78">
        <w:rPr>
          <w:rFonts w:ascii="Sylfaen" w:hAnsi="Sylfaen" w:cs="Sylfaen"/>
          <w:lang w:val="ka-GE"/>
        </w:rPr>
        <w:t>ტენდერის</w:t>
      </w:r>
      <w:r w:rsidRPr="00E90A78">
        <w:rPr>
          <w:rFonts w:ascii="Sylfaen" w:hAnsi="Sylfaen"/>
          <w:lang w:val="ka-GE"/>
        </w:rPr>
        <w:t xml:space="preserve"> </w:t>
      </w:r>
      <w:r w:rsidRPr="00E90A78">
        <w:rPr>
          <w:rFonts w:ascii="Sylfaen" w:hAnsi="Sylfaen" w:cs="Sylfaen"/>
          <w:lang w:val="ka-GE"/>
        </w:rPr>
        <w:t>პირობები</w:t>
      </w:r>
      <w:r w:rsidRPr="00E90A78">
        <w:rPr>
          <w:rFonts w:ascii="Sylfaen" w:hAnsi="Sylfaen"/>
          <w:lang w:val="ka-GE"/>
        </w:rPr>
        <w:t xml:space="preserve">, </w:t>
      </w:r>
      <w:r w:rsidRPr="00E90A78">
        <w:rPr>
          <w:rFonts w:ascii="Sylfaen" w:hAnsi="Sylfaen" w:cs="Sylfaen"/>
          <w:lang w:val="ka-GE"/>
        </w:rPr>
        <w:t>რასაც</w:t>
      </w:r>
      <w:r w:rsidRPr="00E90A78">
        <w:rPr>
          <w:rFonts w:ascii="Sylfaen" w:hAnsi="Sylfaen"/>
          <w:lang w:val="ka-GE"/>
        </w:rPr>
        <w:t xml:space="preserve"> </w:t>
      </w:r>
      <w:r w:rsidRPr="00E90A78">
        <w:rPr>
          <w:rFonts w:ascii="Sylfaen" w:hAnsi="Sylfaen" w:cs="Sylfaen"/>
          <w:lang w:val="ka-GE"/>
        </w:rPr>
        <w:t>დროულად</w:t>
      </w:r>
      <w:r w:rsidRPr="00E90A78">
        <w:rPr>
          <w:rFonts w:ascii="Sylfaen" w:hAnsi="Sylfaen"/>
          <w:lang w:val="ka-GE"/>
        </w:rPr>
        <w:t xml:space="preserve"> </w:t>
      </w:r>
      <w:r w:rsidRPr="00E90A78">
        <w:rPr>
          <w:rFonts w:ascii="Sylfaen" w:hAnsi="Sylfaen" w:cs="Sylfaen"/>
          <w:lang w:val="ka-GE"/>
        </w:rPr>
        <w:t>აცნობებს</w:t>
      </w:r>
      <w:r w:rsidRPr="00E90A78">
        <w:rPr>
          <w:rFonts w:ascii="Sylfaen" w:hAnsi="Sylfaen"/>
          <w:lang w:val="ka-GE"/>
        </w:rPr>
        <w:t xml:space="preserve"> </w:t>
      </w:r>
      <w:r w:rsidRPr="00E90A78">
        <w:rPr>
          <w:rFonts w:ascii="Sylfaen" w:hAnsi="Sylfaen" w:cs="Sylfaen"/>
          <w:lang w:val="ka-GE"/>
        </w:rPr>
        <w:t>ტენდერის</w:t>
      </w:r>
      <w:r w:rsidRPr="00E90A78">
        <w:rPr>
          <w:rFonts w:ascii="Sylfaen" w:hAnsi="Sylfaen"/>
          <w:lang w:val="ka-GE"/>
        </w:rPr>
        <w:t xml:space="preserve"> </w:t>
      </w:r>
      <w:r w:rsidRPr="00E90A78">
        <w:rPr>
          <w:rFonts w:ascii="Sylfaen" w:hAnsi="Sylfaen" w:cs="Sylfaen"/>
          <w:lang w:val="ka-GE"/>
        </w:rPr>
        <w:t>მონაწილეებს</w:t>
      </w:r>
      <w:r w:rsidRPr="00E90A78">
        <w:rPr>
          <w:rFonts w:ascii="Sylfaen" w:hAnsi="Sylfaen"/>
          <w:lang w:val="ka-GE"/>
        </w:rPr>
        <w:t xml:space="preserve">, </w:t>
      </w:r>
      <w:r w:rsidRPr="00E90A78">
        <w:rPr>
          <w:rFonts w:ascii="Sylfaen" w:hAnsi="Sylfaen" w:cs="Sylfaen"/>
          <w:lang w:val="ka-GE"/>
        </w:rPr>
        <w:t>ან</w:t>
      </w:r>
      <w:r w:rsidRPr="00E90A78">
        <w:rPr>
          <w:rFonts w:ascii="Sylfaen" w:hAnsi="Sylfaen"/>
          <w:lang w:val="ka-GE"/>
        </w:rPr>
        <w:t xml:space="preserve"> </w:t>
      </w:r>
      <w:r w:rsidRPr="00E90A78">
        <w:rPr>
          <w:rFonts w:ascii="Sylfaen" w:hAnsi="Sylfaen" w:cs="Sylfaen"/>
          <w:lang w:val="ka-GE"/>
        </w:rPr>
        <w:t>შეწყვიტოს</w:t>
      </w:r>
      <w:r w:rsidRPr="00E90A78">
        <w:rPr>
          <w:rFonts w:ascii="Sylfaen" w:hAnsi="Sylfaen"/>
          <w:lang w:val="ka-GE"/>
        </w:rPr>
        <w:t xml:space="preserve"> </w:t>
      </w:r>
      <w:r w:rsidRPr="00E90A78">
        <w:rPr>
          <w:rFonts w:ascii="Sylfaen" w:hAnsi="Sylfaen" w:cs="Sylfaen"/>
          <w:lang w:val="ka-GE"/>
        </w:rPr>
        <w:t>ტენდერი</w:t>
      </w:r>
      <w:r w:rsidRPr="00E90A78">
        <w:rPr>
          <w:rFonts w:ascii="Sylfaen" w:hAnsi="Sylfaen"/>
          <w:lang w:val="ka-GE"/>
        </w:rPr>
        <w:t xml:space="preserve"> </w:t>
      </w:r>
      <w:r w:rsidRPr="00E90A78">
        <w:rPr>
          <w:rFonts w:ascii="Sylfaen" w:hAnsi="Sylfaen" w:cs="Sylfaen"/>
          <w:lang w:val="ka-GE"/>
        </w:rPr>
        <w:t>მისი</w:t>
      </w:r>
      <w:r w:rsidRPr="00E90A78">
        <w:rPr>
          <w:rFonts w:ascii="Sylfaen" w:hAnsi="Sylfaen"/>
          <w:lang w:val="ka-GE"/>
        </w:rPr>
        <w:t xml:space="preserve"> </w:t>
      </w:r>
      <w:r w:rsidRPr="00E90A78">
        <w:rPr>
          <w:rFonts w:ascii="Sylfaen" w:hAnsi="Sylfaen" w:cs="Sylfaen"/>
          <w:lang w:val="ka-GE"/>
        </w:rPr>
        <w:t>მიმდინარე</w:t>
      </w:r>
      <w:r w:rsidRPr="00E90A78">
        <w:rPr>
          <w:rFonts w:ascii="Sylfaen" w:hAnsi="Sylfaen"/>
          <w:lang w:val="ka-GE"/>
        </w:rPr>
        <w:t>ობის ნებმისმიერ ეტაპზე.</w:t>
      </w:r>
    </w:p>
    <w:p w:rsidR="0071455F" w:rsidRPr="005F3DD8" w:rsidRDefault="0071455F" w:rsidP="0071455F">
      <w:pPr>
        <w:spacing w:before="240"/>
        <w:ind w:firstLine="720"/>
        <w:jc w:val="both"/>
        <w:rPr>
          <w:rFonts w:ascii="Sylfaen" w:hAnsi="Sylfaen" w:cs="Sylfaen"/>
          <w:lang w:val="ka-GE"/>
        </w:rPr>
      </w:pPr>
      <w:r>
        <w:rPr>
          <w:rFonts w:ascii="Sylfaen" w:hAnsi="Sylfaen" w:cs="Sylfaen"/>
          <w:lang w:val="ka-GE"/>
        </w:rPr>
        <w:t>შემსყიდველი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Pr="005F3DD8">
        <w:rPr>
          <w:rFonts w:ascii="Sylfaen" w:hAnsi="Sylfaen" w:cs="Sylfaen"/>
          <w:lang w:val="ka-GE"/>
        </w:rPr>
        <w:t>(GWP, ს/ნ 203826002)</w:t>
      </w:r>
      <w:r w:rsidRPr="00E90A78">
        <w:rPr>
          <w:rFonts w:ascii="Sylfaen" w:hAnsi="Sylfaen"/>
          <w:lang w:val="ka-GE"/>
        </w:rPr>
        <w:t xml:space="preserve"> </w:t>
      </w:r>
      <w:r w:rsidRPr="00E37C5C">
        <w:rPr>
          <w:rFonts w:ascii="Sylfaen" w:hAnsi="Sylfaen"/>
          <w:lang w:val="ka-GE"/>
        </w:rPr>
        <w:t xml:space="preserve">გამარჯვებულ მიმწოდებელს გამოავლენს სატენდერო კომისიაზე. </w:t>
      </w:r>
      <w:r>
        <w:rPr>
          <w:rFonts w:ascii="Sylfaen" w:hAnsi="Sylfaen" w:cs="Sylfaen"/>
          <w:lang w:val="ka-GE"/>
        </w:rPr>
        <w:t>შემსყიდველი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Pr="005F3DD8">
        <w:rPr>
          <w:rFonts w:ascii="Sylfaen" w:hAnsi="Sylfaen" w:cs="Sylfaen"/>
          <w:lang w:val="ka-GE"/>
        </w:rPr>
        <w:t>(GWP, ს/ნ</w:t>
      </w:r>
      <w:r>
        <w:rPr>
          <w:rFonts w:ascii="Sylfaen" w:hAnsi="Sylfaen" w:cs="Arial"/>
          <w:lang w:val="ka-GE"/>
        </w:rPr>
        <w:t xml:space="preserve"> </w:t>
      </w:r>
      <w:r w:rsidRPr="005F3DD8">
        <w:rPr>
          <w:rFonts w:ascii="Sylfaen" w:hAnsi="Sylfaen" w:cs="Sylfaen"/>
          <w:lang w:val="ka-GE"/>
        </w:rPr>
        <w:t>203826002))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71455F" w:rsidRPr="005F3DD8" w:rsidRDefault="0071455F" w:rsidP="0071455F">
      <w:pPr>
        <w:spacing w:before="240"/>
        <w:ind w:firstLine="720"/>
        <w:jc w:val="both"/>
        <w:rPr>
          <w:rFonts w:ascii="Sylfaen" w:hAnsi="Sylfaen" w:cs="Sylfaen"/>
          <w:lang w:val="ka-GE"/>
        </w:rPr>
      </w:pPr>
      <w:r>
        <w:rPr>
          <w:rFonts w:ascii="Sylfaen" w:hAnsi="Sylfaen" w:cs="Sylfaen"/>
          <w:lang w:val="ka-GE"/>
        </w:rPr>
        <w:t>შემსყიდველი (</w:t>
      </w:r>
      <w:r w:rsidRPr="00C27890">
        <w:rPr>
          <w:rFonts w:ascii="Sylfaen" w:hAnsi="Sylfaen" w:cs="Sylfaen"/>
          <w:lang w:val="ka-GE"/>
        </w:rPr>
        <w:t>შპს</w:t>
      </w:r>
      <w:r w:rsidRPr="005F3DD8">
        <w:rPr>
          <w:rFonts w:ascii="Sylfaen" w:hAnsi="Sylfaen" w:cs="Sylfaen"/>
          <w:lang w:val="ka-GE"/>
        </w:rPr>
        <w:t xml:space="preserve"> „</w:t>
      </w:r>
      <w:r w:rsidRPr="00C27890">
        <w:rPr>
          <w:rFonts w:ascii="Sylfaen" w:hAnsi="Sylfaen" w:cs="Sylfaen"/>
          <w:lang w:val="ka-GE"/>
        </w:rPr>
        <w:t>ჯორჯიან</w:t>
      </w:r>
      <w:r w:rsidRPr="005F3DD8">
        <w:rPr>
          <w:rFonts w:ascii="Sylfaen" w:hAnsi="Sylfaen" w:cs="Sylfaen"/>
          <w:lang w:val="ka-GE"/>
        </w:rPr>
        <w:t xml:space="preserve"> </w:t>
      </w:r>
      <w:r w:rsidRPr="00C27890">
        <w:rPr>
          <w:rFonts w:ascii="Sylfaen" w:hAnsi="Sylfaen" w:cs="Sylfaen"/>
          <w:lang w:val="ka-GE"/>
        </w:rPr>
        <w:t>უოთერ</w:t>
      </w:r>
      <w:r w:rsidRPr="005F3DD8">
        <w:rPr>
          <w:rFonts w:ascii="Sylfaen" w:hAnsi="Sylfaen" w:cs="Sylfaen"/>
          <w:lang w:val="ka-GE"/>
        </w:rPr>
        <w:t xml:space="preserve"> </w:t>
      </w:r>
      <w:r w:rsidRPr="00C27890">
        <w:rPr>
          <w:rFonts w:ascii="Sylfaen" w:hAnsi="Sylfaen" w:cs="Sylfaen"/>
          <w:lang w:val="ka-GE"/>
        </w:rPr>
        <w:t>ენდ</w:t>
      </w:r>
      <w:r w:rsidRPr="005F3DD8">
        <w:rPr>
          <w:rFonts w:ascii="Sylfaen" w:hAnsi="Sylfaen" w:cs="Sylfaen"/>
          <w:lang w:val="ka-GE"/>
        </w:rPr>
        <w:t xml:space="preserve"> </w:t>
      </w:r>
      <w:r w:rsidRPr="00C27890">
        <w:rPr>
          <w:rFonts w:ascii="Sylfaen" w:hAnsi="Sylfaen" w:cs="Sylfaen"/>
          <w:lang w:val="ka-GE"/>
        </w:rPr>
        <w:t>ფაუერი</w:t>
      </w:r>
      <w:r w:rsidRPr="005F3DD8">
        <w:rPr>
          <w:rFonts w:ascii="Sylfaen" w:hAnsi="Sylfaen" w:cs="Sylfaen"/>
          <w:lang w:val="ka-GE"/>
        </w:rPr>
        <w:t>“ (GWP, ს/ნ 203826002))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71455F" w:rsidRDefault="0071455F" w:rsidP="0071455F">
      <w:pPr>
        <w:spacing w:before="240"/>
        <w:ind w:firstLine="720"/>
        <w:jc w:val="both"/>
        <w:rPr>
          <w:rFonts w:ascii="Sylfaen" w:hAnsi="Sylfaen" w:cs="Sylfaen"/>
        </w:rPr>
      </w:pPr>
      <w:r w:rsidRPr="005F3DD8">
        <w:rPr>
          <w:rFonts w:ascii="Sylfaen" w:hAnsi="Sylfaen" w:cs="Sylfaen"/>
          <w:lang w:val="ka-GE"/>
        </w:rPr>
        <w:t xml:space="preserve">გთხოვთ გაითვალისწინოთ, რომ </w:t>
      </w:r>
      <w:r>
        <w:rPr>
          <w:rFonts w:ascii="Sylfaen" w:hAnsi="Sylfaen" w:cs="Sylfaen"/>
          <w:lang w:val="ka-GE"/>
        </w:rPr>
        <w:t>შემსყიდველი (</w:t>
      </w:r>
      <w:r w:rsidRPr="00C27890">
        <w:rPr>
          <w:rFonts w:ascii="Sylfaen" w:hAnsi="Sylfaen" w:cs="Sylfaen"/>
          <w:lang w:val="ka-GE"/>
        </w:rPr>
        <w:t>შპს</w:t>
      </w:r>
      <w:r w:rsidRPr="005F3DD8">
        <w:rPr>
          <w:rFonts w:ascii="Sylfaen" w:hAnsi="Sylfaen" w:cs="Sylfaen"/>
          <w:lang w:val="ka-GE"/>
        </w:rPr>
        <w:t xml:space="preserve"> „</w:t>
      </w:r>
      <w:r w:rsidRPr="00C27890">
        <w:rPr>
          <w:rFonts w:ascii="Sylfaen" w:hAnsi="Sylfaen" w:cs="Sylfaen"/>
          <w:lang w:val="ka-GE"/>
        </w:rPr>
        <w:t>ჯორჯიან</w:t>
      </w:r>
      <w:r w:rsidRPr="005F3DD8">
        <w:rPr>
          <w:rFonts w:ascii="Sylfaen" w:hAnsi="Sylfaen" w:cs="Sylfaen"/>
          <w:lang w:val="ka-GE"/>
        </w:rPr>
        <w:t xml:space="preserve"> </w:t>
      </w:r>
      <w:r w:rsidRPr="00C27890">
        <w:rPr>
          <w:rFonts w:ascii="Sylfaen" w:hAnsi="Sylfaen" w:cs="Sylfaen"/>
          <w:lang w:val="ka-GE"/>
        </w:rPr>
        <w:t>უოთერ</w:t>
      </w:r>
      <w:r w:rsidRPr="005F3DD8">
        <w:rPr>
          <w:rFonts w:ascii="Sylfaen" w:hAnsi="Sylfaen" w:cs="Sylfaen"/>
          <w:lang w:val="ka-GE"/>
        </w:rPr>
        <w:t xml:space="preserve"> </w:t>
      </w:r>
      <w:r w:rsidRPr="00C27890">
        <w:rPr>
          <w:rFonts w:ascii="Sylfaen" w:hAnsi="Sylfaen" w:cs="Sylfaen"/>
          <w:lang w:val="ka-GE"/>
        </w:rPr>
        <w:t>ენდ</w:t>
      </w:r>
      <w:r w:rsidRPr="005F3DD8">
        <w:rPr>
          <w:rFonts w:ascii="Sylfaen" w:hAnsi="Sylfaen" w:cs="Sylfaen"/>
          <w:lang w:val="ka-GE"/>
        </w:rPr>
        <w:t xml:space="preserve"> </w:t>
      </w:r>
      <w:r w:rsidRPr="00C27890">
        <w:rPr>
          <w:rFonts w:ascii="Sylfaen" w:hAnsi="Sylfaen" w:cs="Sylfaen"/>
          <w:lang w:val="ka-GE"/>
        </w:rPr>
        <w:t>ფაუერი</w:t>
      </w:r>
      <w:r w:rsidRPr="005F3DD8">
        <w:rPr>
          <w:rFonts w:ascii="Sylfaen" w:hAnsi="Sylfaen" w:cs="Sylfaen"/>
          <w:lang w:val="ka-GE"/>
        </w:rPr>
        <w:t>“ (GWP, ს/ნ 203826002))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w:t>
      </w:r>
      <w:r>
        <w:rPr>
          <w:rFonts w:ascii="Sylfaen" w:hAnsi="Sylfaen" w:cs="Sylfaen"/>
          <w:lang w:val="ka-GE"/>
        </w:rPr>
        <w:t xml:space="preserve"> ელექტრონულ ფოსტაზე: </w:t>
      </w:r>
      <w:r>
        <w:rPr>
          <w:rFonts w:ascii="Sylfaen" w:hAnsi="Sylfaen" w:cs="Sylfaen"/>
        </w:rPr>
        <w:t>vtsiklauri@gwp.ge</w:t>
      </w:r>
    </w:p>
    <w:p w:rsidR="0071455F" w:rsidRPr="00E37C5C" w:rsidRDefault="0071455F" w:rsidP="0071455F">
      <w:pPr>
        <w:spacing w:after="0"/>
        <w:ind w:firstLine="426"/>
        <w:jc w:val="both"/>
        <w:rPr>
          <w:rFonts w:ascii="Sylfaen" w:hAnsi="Sylfaen"/>
          <w:b/>
          <w:i/>
          <w:lang w:val="ka-GE"/>
        </w:rPr>
      </w:pPr>
    </w:p>
    <w:p w:rsidR="0071455F" w:rsidRDefault="0071455F" w:rsidP="0071455F">
      <w:pPr>
        <w:spacing w:after="0"/>
        <w:jc w:val="both"/>
        <w:rPr>
          <w:rFonts w:ascii="Sylfaen" w:hAnsi="Sylfaen"/>
          <w:lang w:val="ka-GE"/>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Pr>
          <w:rFonts w:ascii="Sylfaen" w:hAnsi="Sylfaen"/>
          <w:b/>
          <w:i/>
          <w:lang w:val="ka-GE"/>
        </w:rPr>
        <w:t xml:space="preserve"> </w:t>
      </w:r>
      <w:r>
        <w:rPr>
          <w:rFonts w:ascii="Sylfaen" w:hAnsi="Sylfaen" w:cs="Sylfaen"/>
          <w:lang w:val="ka-GE"/>
        </w:rPr>
        <w:t>შემსყიდველის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Pr="0096028F">
        <w:rPr>
          <w:rFonts w:ascii="Sylfaen" w:hAnsi="Sylfaen" w:cs="Sylfaen"/>
          <w:lang w:val="ka-GE"/>
        </w:rPr>
        <w:t>(GWP, ს/ნ 203826002))</w:t>
      </w:r>
      <w:r w:rsidRPr="00C27890">
        <w:rPr>
          <w:rFonts w:ascii="Arial" w:hAnsi="Arial" w:cs="Arial"/>
        </w:rPr>
        <w:t xml:space="preserve"> </w:t>
      </w:r>
      <w:r w:rsidRPr="00E90A78">
        <w:rPr>
          <w:rFonts w:ascii="Sylfaen" w:hAnsi="Sylfaen"/>
          <w:lang w:val="ka-GE"/>
        </w:rPr>
        <w:t xml:space="preserve"> </w:t>
      </w:r>
      <w:r>
        <w:rPr>
          <w:rFonts w:ascii="Sylfaen" w:hAnsi="Sylfaen"/>
          <w:lang w:val="ka-GE"/>
        </w:rPr>
        <w:t>მხრიდან.</w:t>
      </w:r>
    </w:p>
    <w:p w:rsidR="00BF0F32" w:rsidRDefault="00BF0F32" w:rsidP="005B3F1A">
      <w:pPr>
        <w:spacing w:before="240" w:after="0"/>
        <w:jc w:val="both"/>
        <w:rPr>
          <w:rFonts w:ascii="Sylfaen" w:hAnsi="Sylfaen"/>
          <w:b/>
          <w:lang w:val="ka-GE"/>
        </w:rPr>
      </w:pPr>
    </w:p>
    <w:p w:rsidR="005B3F1A" w:rsidRPr="00E90A78" w:rsidRDefault="005B3F1A" w:rsidP="005B3F1A">
      <w:pPr>
        <w:spacing w:before="240" w:after="0"/>
        <w:jc w:val="both"/>
        <w:rPr>
          <w:rFonts w:ascii="Sylfaen" w:hAnsi="Sylfaen"/>
          <w:b/>
          <w:lang w:val="ka-GE"/>
        </w:rPr>
      </w:pPr>
      <w:bookmarkStart w:id="0" w:name="_GoBack"/>
      <w:bookmarkEnd w:id="0"/>
      <w:r>
        <w:rPr>
          <w:rFonts w:ascii="Sylfaen" w:hAnsi="Sylfaen"/>
          <w:b/>
          <w:lang w:val="ka-GE"/>
        </w:rPr>
        <w:lastRenderedPageBreak/>
        <w:t>1.1</w:t>
      </w:r>
      <w:r w:rsidR="002D6C66">
        <w:rPr>
          <w:rFonts w:ascii="Sylfaen" w:hAnsi="Sylfaen"/>
          <w:b/>
          <w:lang w:val="ka-GE"/>
        </w:rPr>
        <w:t xml:space="preserve">2 </w:t>
      </w:r>
      <w:r w:rsidRPr="00E90A78">
        <w:rPr>
          <w:rFonts w:ascii="Sylfaen" w:hAnsi="Sylfaen"/>
          <w:b/>
          <w:lang w:val="ka-GE"/>
        </w:rPr>
        <w:t>ინფორმაცია ელექტრონულ ტენდერში მონაწილეთათვი</w:t>
      </w:r>
      <w:r w:rsidRPr="00E90A78">
        <w:rPr>
          <w:rFonts w:ascii="Sylfaen" w:hAnsi="Sylfaen" w:cs="Sylfaen"/>
          <w:b/>
          <w:lang w:val="ka-GE"/>
        </w:rPr>
        <w:t>ს</w:t>
      </w:r>
    </w:p>
    <w:p w:rsidR="005B3F1A" w:rsidRPr="00E37C5C" w:rsidRDefault="005B3F1A" w:rsidP="005B3F1A">
      <w:pPr>
        <w:spacing w:before="240" w:after="0"/>
        <w:jc w:val="both"/>
        <w:rPr>
          <w:rFonts w:ascii="Sylfaen" w:hAnsi="Sylfaen"/>
          <w:lang w:val="ka-GE"/>
        </w:rPr>
      </w:pPr>
      <w:r w:rsidRPr="00E37C5C">
        <w:rPr>
          <w:rFonts w:ascii="Sylfaen" w:hAnsi="Sylfaen"/>
          <w:lang w:val="ka-GE"/>
        </w:rPr>
        <w:t>1</w:t>
      </w:r>
      <w:r>
        <w:rPr>
          <w:rFonts w:ascii="Sylfaen" w:hAnsi="Sylfaen"/>
          <w:lang w:val="ka-GE"/>
        </w:rPr>
        <w:t>.1</w:t>
      </w:r>
      <w:r w:rsidR="002D6C66">
        <w:rPr>
          <w:rFonts w:ascii="Sylfaen" w:hAnsi="Sylfaen"/>
          <w:lang w:val="ka-GE"/>
        </w:rPr>
        <w:t>2</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E37C5C">
        <w:rPr>
          <w:rFonts w:ascii="Sylfaen" w:hAnsi="Sylfaen"/>
        </w:rPr>
        <w:t>tenders.ge-</w:t>
      </w:r>
      <w:r w:rsidRPr="00E37C5C">
        <w:rPr>
          <w:rFonts w:ascii="Sylfaen" w:hAnsi="Sylfaen"/>
          <w:lang w:val="ka-GE"/>
        </w:rPr>
        <w:t>ს პორტალის ონლაინ კითხვა-პასუხის რეჟიმი;</w:t>
      </w:r>
    </w:p>
    <w:p w:rsidR="005B3F1A" w:rsidRPr="00E37C5C" w:rsidRDefault="005B3F1A" w:rsidP="005B3F1A">
      <w:pPr>
        <w:spacing w:after="0"/>
        <w:jc w:val="both"/>
        <w:rPr>
          <w:rFonts w:ascii="Sylfaen" w:hAnsi="Sylfaen"/>
          <w:lang w:val="ka-GE"/>
        </w:rPr>
      </w:pPr>
      <w:r>
        <w:rPr>
          <w:rFonts w:ascii="Sylfaen" w:hAnsi="Sylfaen"/>
          <w:lang w:val="ka-GE"/>
        </w:rPr>
        <w:t>1.1</w:t>
      </w:r>
      <w:r w:rsidR="002D6C66">
        <w:rPr>
          <w:rFonts w:ascii="Sylfaen" w:hAnsi="Sylfaen"/>
          <w:lang w:val="ka-GE"/>
        </w:rPr>
        <w:t>2</w:t>
      </w:r>
      <w:r w:rsidRPr="00E37C5C">
        <w:rPr>
          <w:rFonts w:ascii="Sylfaen" w:hAnsi="Sylfaen"/>
          <w:lang w:val="ka-GE"/>
        </w:rPr>
        <w:t xml:space="preserve">.2 ელექტრონულ ტენდერში მონაწილეობის მისაღებად კომპანია უნდა იყოს რეგისტრირებული ვებ-გვერდზე </w:t>
      </w:r>
      <w:r w:rsidR="007664D1">
        <w:fldChar w:fldCharType="begin"/>
      </w:r>
      <w:r w:rsidR="007664D1">
        <w:instrText xml:space="preserve"> HYPERLINK "http://www.tenders.ge" </w:instrText>
      </w:r>
      <w:r w:rsidR="007664D1">
        <w:fldChar w:fldCharType="separate"/>
      </w:r>
      <w:r w:rsidRPr="00E37C5C">
        <w:rPr>
          <w:rStyle w:val="Hyperlink"/>
          <w:rFonts w:ascii="Sylfaen" w:hAnsi="Sylfaen"/>
          <w:lang w:val="ka-GE"/>
        </w:rPr>
        <w:t>www.tenders.ge</w:t>
      </w:r>
      <w:r w:rsidR="007664D1">
        <w:rPr>
          <w:rStyle w:val="Hyperlink"/>
          <w:rFonts w:ascii="Sylfaen" w:hAnsi="Sylfaen"/>
          <w:lang w:val="ka-GE"/>
        </w:rPr>
        <w:fldChar w:fldCharType="end"/>
      </w:r>
    </w:p>
    <w:p w:rsidR="005B3F1A" w:rsidRPr="0096028F" w:rsidRDefault="005B3F1A" w:rsidP="005B3F1A">
      <w:pPr>
        <w:spacing w:after="0"/>
        <w:jc w:val="both"/>
        <w:rPr>
          <w:rFonts w:ascii="Sylfaen" w:hAnsi="Sylfaen"/>
        </w:rPr>
      </w:pPr>
      <w:r>
        <w:rPr>
          <w:rFonts w:ascii="Sylfaen" w:hAnsi="Sylfaen"/>
          <w:lang w:val="ka-GE"/>
        </w:rPr>
        <w:t>1.1</w:t>
      </w:r>
      <w:r w:rsidR="002D6C66">
        <w:rPr>
          <w:rFonts w:ascii="Sylfaen" w:hAnsi="Sylfaen"/>
          <w:lang w:val="ka-GE"/>
        </w:rPr>
        <w:t>2</w:t>
      </w:r>
      <w:r w:rsidRPr="00E37C5C">
        <w:rPr>
          <w:rFonts w:ascii="Sylfaen" w:hAnsi="Sylfaen"/>
          <w:lang w:val="ka-GE"/>
        </w:rPr>
        <w:t xml:space="preserve">.3 </w:t>
      </w:r>
      <w:r w:rsidRPr="00E37C5C">
        <w:rPr>
          <w:rFonts w:ascii="Sylfaen" w:hAnsi="Sylfaen"/>
        </w:rPr>
        <w:t>tenders.ge-</w:t>
      </w:r>
      <w:r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rsidR="005B3F1A" w:rsidRPr="00E37C5C" w:rsidRDefault="005B3F1A" w:rsidP="005B3F1A">
      <w:pPr>
        <w:spacing w:after="0"/>
        <w:ind w:left="360"/>
        <w:jc w:val="both"/>
        <w:rPr>
          <w:rFonts w:ascii="Sylfaen" w:hAnsi="Sylfaen"/>
          <w:lang w:val="ka-GE"/>
        </w:rPr>
      </w:pPr>
    </w:p>
    <w:p w:rsidR="005B3F1A" w:rsidRPr="008367AE" w:rsidRDefault="005B3F1A" w:rsidP="005B3F1A">
      <w:pPr>
        <w:spacing w:after="0"/>
        <w:jc w:val="both"/>
        <w:rPr>
          <w:rFonts w:ascii="Sylfaen" w:hAnsi="Sylfaen"/>
        </w:rPr>
      </w:pPr>
    </w:p>
    <w:p w:rsidR="002D6C66" w:rsidRDefault="002D6C66" w:rsidP="005B3F1A">
      <w:pPr>
        <w:spacing w:after="0"/>
        <w:jc w:val="both"/>
        <w:rPr>
          <w:rFonts w:ascii="Sylfaen" w:hAnsi="Sylfaen" w:cs="Sylfaen"/>
          <w:b/>
          <w:u w:val="single"/>
          <w:lang w:val="ka-GE"/>
        </w:rPr>
      </w:pPr>
    </w:p>
    <w:p w:rsidR="005B3F1A" w:rsidRPr="00E37C5C" w:rsidRDefault="005B3F1A" w:rsidP="005B3F1A">
      <w:pPr>
        <w:spacing w:after="0"/>
        <w:jc w:val="both"/>
        <w:rPr>
          <w:rFonts w:ascii="AcadNusx" w:hAnsi="AcadNusx"/>
          <w:b/>
          <w:u w:val="singl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E37C5C">
        <w:rPr>
          <w:rFonts w:ascii="AcadNusx" w:hAnsi="AcadNusx"/>
          <w:b/>
          <w:u w:val="single"/>
        </w:rPr>
        <w:t>:</w:t>
      </w:r>
    </w:p>
    <w:p w:rsidR="005B3F1A" w:rsidRPr="00E37C5C" w:rsidRDefault="005B3F1A" w:rsidP="005B3F1A">
      <w:pPr>
        <w:spacing w:after="0"/>
        <w:jc w:val="both"/>
        <w:rPr>
          <w:rFonts w:ascii="Sylfaen" w:hAnsi="Sylfaen"/>
          <w:b/>
          <w:lang w:val="ka-GE"/>
        </w:rPr>
      </w:pPr>
      <w:r w:rsidRPr="00E37C5C">
        <w:rPr>
          <w:rFonts w:ascii="Sylfaen" w:hAnsi="Sylfaen"/>
          <w:b/>
          <w:lang w:val="ka-GE"/>
        </w:rPr>
        <w:t>შესყიდვების წარმომადგენელი</w:t>
      </w:r>
    </w:p>
    <w:p w:rsidR="005B3F1A" w:rsidRPr="005B3F1A" w:rsidRDefault="005B3F1A" w:rsidP="005B3F1A">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Pr>
          <w:rFonts w:ascii="Sylfaen" w:hAnsi="Sylfaen"/>
          <w:lang w:val="ka-GE"/>
        </w:rPr>
        <w:t>ვანო წიკლაური</w:t>
      </w:r>
    </w:p>
    <w:p w:rsidR="005B3F1A" w:rsidRPr="00E37C5C" w:rsidRDefault="005B3F1A" w:rsidP="005B3F1A">
      <w:pPr>
        <w:spacing w:after="0"/>
        <w:jc w:val="both"/>
        <w:rPr>
          <w:rFonts w:ascii="Sylfaen" w:hAnsi="Sylfaen"/>
          <w:lang w:val="ka-GE"/>
        </w:rPr>
      </w:pPr>
      <w:r>
        <w:rPr>
          <w:rFonts w:ascii="Sylfaen" w:hAnsi="Sylfaen"/>
          <w:lang w:val="ka-GE"/>
        </w:rPr>
        <w:t xml:space="preserve">მის.: </w:t>
      </w:r>
      <w:proofErr w:type="spellStart"/>
      <w:r>
        <w:rPr>
          <w:rFonts w:ascii="Sylfaen" w:hAnsi="Sylfaen" w:cs="Sylfaen"/>
        </w:rPr>
        <w:t>საქართველო</w:t>
      </w:r>
      <w:proofErr w:type="spellEnd"/>
      <w:r>
        <w:t xml:space="preserve">, </w:t>
      </w:r>
      <w:proofErr w:type="spellStart"/>
      <w:r>
        <w:rPr>
          <w:rFonts w:ascii="Sylfaen" w:hAnsi="Sylfaen" w:cs="Sylfaen"/>
        </w:rPr>
        <w:t>თბილისი</w:t>
      </w:r>
      <w:proofErr w:type="spellEnd"/>
      <w:r>
        <w:t xml:space="preserve">, </w:t>
      </w:r>
      <w:proofErr w:type="spellStart"/>
      <w:r>
        <w:rPr>
          <w:rFonts w:ascii="Sylfaen" w:hAnsi="Sylfaen" w:cs="Sylfaen"/>
        </w:rPr>
        <w:t>მთაწმინდის</w:t>
      </w:r>
      <w:proofErr w:type="spellEnd"/>
      <w:r>
        <w:t xml:space="preserve"> </w:t>
      </w:r>
      <w:proofErr w:type="spellStart"/>
      <w:r>
        <w:rPr>
          <w:rFonts w:ascii="Sylfaen" w:hAnsi="Sylfaen" w:cs="Sylfaen"/>
        </w:rPr>
        <w:t>რაიონი</w:t>
      </w:r>
      <w:proofErr w:type="spellEnd"/>
      <w:r>
        <w:t xml:space="preserve">, </w:t>
      </w:r>
      <w:proofErr w:type="spellStart"/>
      <w:r>
        <w:rPr>
          <w:rFonts w:ascii="Sylfaen" w:hAnsi="Sylfaen" w:cs="Sylfaen"/>
        </w:rPr>
        <w:t>მედეა</w:t>
      </w:r>
      <w:proofErr w:type="spellEnd"/>
      <w:r>
        <w:t xml:space="preserve"> (</w:t>
      </w:r>
      <w:proofErr w:type="spellStart"/>
      <w:r>
        <w:rPr>
          <w:rFonts w:ascii="Sylfaen" w:hAnsi="Sylfaen" w:cs="Sylfaen"/>
        </w:rPr>
        <w:t>მზია</w:t>
      </w:r>
      <w:proofErr w:type="spellEnd"/>
      <w:r>
        <w:t xml:space="preserve">) </w:t>
      </w:r>
      <w:proofErr w:type="spellStart"/>
      <w:r>
        <w:rPr>
          <w:rFonts w:ascii="Sylfaen" w:hAnsi="Sylfaen" w:cs="Sylfaen"/>
        </w:rPr>
        <w:t>ჯუღელის</w:t>
      </w:r>
      <w:proofErr w:type="spellEnd"/>
      <w:r>
        <w:t xml:space="preserve"> </w:t>
      </w:r>
      <w:proofErr w:type="spellStart"/>
      <w:r>
        <w:rPr>
          <w:rFonts w:ascii="Sylfaen" w:hAnsi="Sylfaen" w:cs="Sylfaen"/>
        </w:rPr>
        <w:t>ქუჩა</w:t>
      </w:r>
      <w:proofErr w:type="spellEnd"/>
      <w:r>
        <w:t xml:space="preserve">, </w:t>
      </w:r>
      <w:r>
        <w:rPr>
          <w:rFonts w:cs="Calibri"/>
        </w:rPr>
        <w:t>№</w:t>
      </w:r>
      <w:r>
        <w:t>10</w:t>
      </w:r>
      <w:r>
        <w:rPr>
          <w:rFonts w:cs="Calibri"/>
        </w:rPr>
        <w:t> </w:t>
      </w:r>
    </w:p>
    <w:p w:rsidR="005B3F1A" w:rsidRPr="005B3F1A" w:rsidRDefault="005B3F1A" w:rsidP="005B3F1A">
      <w:pPr>
        <w:spacing w:after="0"/>
        <w:jc w:val="both"/>
        <w:rPr>
          <w:rFonts w:ascii="Times New Roman" w:hAnsi="Times New Roman"/>
        </w:rPr>
      </w:pPr>
      <w:r w:rsidRPr="00E37C5C">
        <w:rPr>
          <w:rFonts w:ascii="Sylfaen" w:hAnsi="Sylfaen"/>
          <w:lang w:val="ka-GE"/>
        </w:rPr>
        <w:t>ელ. ფოსტა</w:t>
      </w:r>
      <w:r>
        <w:rPr>
          <w:rFonts w:ascii="AcadNusx" w:hAnsi="AcadNusx"/>
          <w:lang w:val="ka-GE"/>
        </w:rPr>
        <w:t xml:space="preserve">: </w:t>
      </w:r>
      <w:r>
        <w:rPr>
          <w:rFonts w:ascii="Sylfaen" w:hAnsi="Sylfaen"/>
        </w:rPr>
        <w:t>vtsiklauri@gwp.ge</w:t>
      </w:r>
    </w:p>
    <w:p w:rsidR="005B3F1A" w:rsidRPr="004E7C22" w:rsidRDefault="005B3F1A" w:rsidP="005B3F1A">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Pr>
          <w:rFonts w:cs="Arial"/>
          <w:lang w:val="ka-GE"/>
        </w:rPr>
        <w:t>114</w:t>
      </w:r>
      <w:r w:rsidR="004E7C22" w:rsidRPr="004E7C22">
        <w:rPr>
          <w:rFonts w:cs="Arial"/>
          <w:lang w:val="ka-GE"/>
        </w:rPr>
        <w:t>9</w:t>
      </w:r>
      <w:r>
        <w:rPr>
          <w:rFonts w:cs="Arial"/>
          <w:lang w:val="ka-GE"/>
        </w:rPr>
        <w:t xml:space="preserve">); </w:t>
      </w:r>
      <w:r w:rsidRPr="004E7C22">
        <w:rPr>
          <w:rFonts w:cs="Arial"/>
          <w:lang w:val="ka-GE"/>
        </w:rPr>
        <w:t>5</w:t>
      </w:r>
      <w:r w:rsidR="004E7C22" w:rsidRPr="004E7C22">
        <w:rPr>
          <w:rFonts w:cs="Arial"/>
          <w:lang w:val="ka-GE"/>
        </w:rPr>
        <w:t>77 73 66 44</w:t>
      </w:r>
    </w:p>
    <w:p w:rsidR="002D6C66" w:rsidRDefault="002D6C66" w:rsidP="005B3F1A">
      <w:pPr>
        <w:spacing w:after="0"/>
        <w:jc w:val="both"/>
        <w:rPr>
          <w:rFonts w:cs="Arial"/>
        </w:rPr>
      </w:pP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 xml:space="preserve">ელ. ფოსტა: ikhvadagadze@gwp.ge </w:t>
      </w: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ტელ.: +995 322 931111 (1145);</w:t>
      </w:r>
    </w:p>
    <w:p w:rsidR="002D6C66" w:rsidRDefault="002D6C66" w:rsidP="002D6C66">
      <w:pPr>
        <w:spacing w:after="0" w:line="360" w:lineRule="auto"/>
        <w:jc w:val="both"/>
        <w:rPr>
          <w:rFonts w:ascii="Sylfaen" w:hAnsi="Sylfaen"/>
          <w:b/>
          <w:lang w:val="ka-GE"/>
        </w:rPr>
      </w:pPr>
    </w:p>
    <w:p w:rsidR="002D6C66" w:rsidRPr="00E41D48" w:rsidRDefault="002D6C66" w:rsidP="002D6C66">
      <w:pPr>
        <w:spacing w:after="0" w:line="360" w:lineRule="auto"/>
        <w:jc w:val="both"/>
        <w:rPr>
          <w:rFonts w:ascii="Sylfaen" w:hAnsi="Sylfaen"/>
          <w:b/>
          <w:lang w:val="ka-GE"/>
        </w:rPr>
      </w:pPr>
      <w:r w:rsidRPr="00E41D48">
        <w:rPr>
          <w:rFonts w:ascii="Sylfaen" w:hAnsi="Sylfaen"/>
          <w:b/>
          <w:lang w:val="ka-GE"/>
        </w:rPr>
        <w:t xml:space="preserve">გავეცანი </w:t>
      </w:r>
    </w:p>
    <w:p w:rsidR="002D6C66" w:rsidRPr="00E41D48" w:rsidRDefault="002D6C66" w:rsidP="002D6C66">
      <w:pPr>
        <w:spacing w:after="0" w:line="360" w:lineRule="auto"/>
        <w:jc w:val="both"/>
        <w:rPr>
          <w:rFonts w:ascii="Sylfaen" w:hAnsi="Sylfaen"/>
          <w:lang w:val="ka-GE"/>
        </w:rPr>
      </w:pP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rsidR="00024394" w:rsidRPr="00024394" w:rsidRDefault="002D6C66" w:rsidP="009E3DB8">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1" w:name="_Toc454818556"/>
      <w:bookmarkEnd w:id="1"/>
    </w:p>
    <w:sectPr w:rsidR="00024394" w:rsidRPr="00024394" w:rsidSect="005111AB">
      <w:headerReference w:type="default" r:id="rId9"/>
      <w:footerReference w:type="default" r:id="rId10"/>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477" w:rsidRDefault="00084477" w:rsidP="007902EA">
      <w:pPr>
        <w:spacing w:after="0" w:line="240" w:lineRule="auto"/>
      </w:pPr>
      <w:r>
        <w:separator/>
      </w:r>
    </w:p>
  </w:endnote>
  <w:endnote w:type="continuationSeparator" w:id="0">
    <w:p w:rsidR="00084477" w:rsidRDefault="0008447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altName w:val="Sylfaen"/>
    <w:panose1 w:val="010A0502050306030303"/>
    <w:charset w:val="00"/>
    <w:family w:val="roman"/>
    <w:pitch w:val="variable"/>
    <w:sig w:usb0="04000687" w:usb1="00000000" w:usb2="00000000" w:usb3="00000000" w:csb0="0000009F"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4A3BD8" w:rsidRDefault="004A3BD8">
        <w:pPr>
          <w:pStyle w:val="Footer"/>
          <w:jc w:val="right"/>
        </w:pPr>
        <w:r>
          <w:fldChar w:fldCharType="begin"/>
        </w:r>
        <w:r>
          <w:instrText xml:space="preserve"> PAGE   \* MERGEFORMAT </w:instrText>
        </w:r>
        <w:r>
          <w:fldChar w:fldCharType="separate"/>
        </w:r>
        <w:r w:rsidR="00BF0F32">
          <w:rPr>
            <w:noProof/>
          </w:rPr>
          <w:t>5</w:t>
        </w:r>
        <w:r>
          <w:rPr>
            <w:noProof/>
          </w:rPr>
          <w:fldChar w:fldCharType="end"/>
        </w:r>
      </w:p>
    </w:sdtContent>
  </w:sdt>
  <w:p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477" w:rsidRDefault="00084477" w:rsidP="007902EA">
      <w:pPr>
        <w:spacing w:after="0" w:line="240" w:lineRule="auto"/>
      </w:pPr>
      <w:r>
        <w:separator/>
      </w:r>
    </w:p>
  </w:footnote>
  <w:footnote w:type="continuationSeparator" w:id="0">
    <w:p w:rsidR="00084477" w:rsidRDefault="00084477"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7DA6FD8"/>
    <w:multiLevelType w:val="hybridMultilevel"/>
    <w:tmpl w:val="F402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E2D3E"/>
    <w:multiLevelType w:val="hybridMultilevel"/>
    <w:tmpl w:val="D580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9"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10"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2"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3"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4"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5"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6"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8"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32F05ED9"/>
    <w:multiLevelType w:val="hybridMultilevel"/>
    <w:tmpl w:val="CFE8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2"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3"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4"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5"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7"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8"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30"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4"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6"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8"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2"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3"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4"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6"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7"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num>
  <w:num w:numId="3">
    <w:abstractNumId w:val="1"/>
  </w:num>
  <w:num w:numId="4">
    <w:abstractNumId w:val="46"/>
  </w:num>
  <w:num w:numId="5">
    <w:abstractNumId w:val="23"/>
  </w:num>
  <w:num w:numId="6">
    <w:abstractNumId w:val="7"/>
  </w:num>
  <w:num w:numId="7">
    <w:abstractNumId w:val="6"/>
  </w:num>
  <w:num w:numId="8">
    <w:abstractNumId w:val="37"/>
  </w:num>
  <w:num w:numId="9">
    <w:abstractNumId w:val="41"/>
  </w:num>
  <w:num w:numId="10">
    <w:abstractNumId w:val="25"/>
  </w:num>
  <w:num w:numId="11">
    <w:abstractNumId w:val="12"/>
  </w:num>
  <w:num w:numId="12">
    <w:abstractNumId w:val="20"/>
  </w:num>
  <w:num w:numId="13">
    <w:abstractNumId w:val="33"/>
  </w:num>
  <w:num w:numId="14">
    <w:abstractNumId w:val="26"/>
  </w:num>
  <w:num w:numId="15">
    <w:abstractNumId w:val="18"/>
  </w:num>
  <w:num w:numId="16">
    <w:abstractNumId w:val="39"/>
  </w:num>
  <w:num w:numId="17">
    <w:abstractNumId w:val="30"/>
  </w:num>
  <w:num w:numId="18">
    <w:abstractNumId w:val="28"/>
  </w:num>
  <w:num w:numId="19">
    <w:abstractNumId w:val="11"/>
  </w:num>
  <w:num w:numId="20">
    <w:abstractNumId w:val="3"/>
  </w:num>
  <w:num w:numId="21">
    <w:abstractNumId w:val="45"/>
  </w:num>
  <w:num w:numId="22">
    <w:abstractNumId w:val="47"/>
  </w:num>
  <w:num w:numId="23">
    <w:abstractNumId w:val="21"/>
  </w:num>
  <w:num w:numId="24">
    <w:abstractNumId w:val="40"/>
  </w:num>
  <w:num w:numId="25">
    <w:abstractNumId w:val="16"/>
  </w:num>
  <w:num w:numId="26">
    <w:abstractNumId w:val="36"/>
  </w:num>
  <w:num w:numId="27">
    <w:abstractNumId w:val="4"/>
  </w:num>
  <w:num w:numId="28">
    <w:abstractNumId w:val="34"/>
  </w:num>
  <w:num w:numId="29">
    <w:abstractNumId w:val="31"/>
  </w:num>
  <w:num w:numId="30">
    <w:abstractNumId w:val="38"/>
  </w:num>
  <w:num w:numId="31">
    <w:abstractNumId w:val="43"/>
  </w:num>
  <w:num w:numId="32">
    <w:abstractNumId w:val="35"/>
  </w:num>
  <w:num w:numId="33">
    <w:abstractNumId w:val="14"/>
  </w:num>
  <w:num w:numId="34">
    <w:abstractNumId w:val="8"/>
  </w:num>
  <w:num w:numId="35">
    <w:abstractNumId w:val="42"/>
  </w:num>
  <w:num w:numId="36">
    <w:abstractNumId w:val="27"/>
  </w:num>
  <w:num w:numId="37">
    <w:abstractNumId w:val="15"/>
  </w:num>
  <w:num w:numId="38">
    <w:abstractNumId w:val="17"/>
  </w:num>
  <w:num w:numId="39">
    <w:abstractNumId w:val="32"/>
  </w:num>
  <w:num w:numId="40">
    <w:abstractNumId w:val="9"/>
  </w:num>
  <w:num w:numId="41">
    <w:abstractNumId w:val="29"/>
  </w:num>
  <w:num w:numId="42">
    <w:abstractNumId w:val="44"/>
  </w:num>
  <w:num w:numId="43">
    <w:abstractNumId w:val="13"/>
  </w:num>
  <w:num w:numId="44">
    <w:abstractNumId w:val="22"/>
  </w:num>
  <w:num w:numId="45">
    <w:abstractNumId w:val="10"/>
  </w:num>
  <w:num w:numId="46">
    <w:abstractNumId w:val="37"/>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5"/>
  </w:num>
  <w:num w:numId="48">
    <w:abstractNumId w:val="19"/>
  </w:num>
  <w:num w:numId="4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1EEB"/>
    <w:rsid w:val="00053EAB"/>
    <w:rsid w:val="0005435C"/>
    <w:rsid w:val="00055E1E"/>
    <w:rsid w:val="00056A31"/>
    <w:rsid w:val="00064AB9"/>
    <w:rsid w:val="000677B2"/>
    <w:rsid w:val="000811D6"/>
    <w:rsid w:val="00081D42"/>
    <w:rsid w:val="00084477"/>
    <w:rsid w:val="00086C9E"/>
    <w:rsid w:val="00092A77"/>
    <w:rsid w:val="00092E77"/>
    <w:rsid w:val="00095224"/>
    <w:rsid w:val="000974B9"/>
    <w:rsid w:val="000A0D72"/>
    <w:rsid w:val="000A6D48"/>
    <w:rsid w:val="000B1C85"/>
    <w:rsid w:val="000B4C5E"/>
    <w:rsid w:val="000B4DEE"/>
    <w:rsid w:val="000B5D0F"/>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0FED"/>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300E22"/>
    <w:rsid w:val="003011B3"/>
    <w:rsid w:val="00302948"/>
    <w:rsid w:val="00303697"/>
    <w:rsid w:val="00316C88"/>
    <w:rsid w:val="00320435"/>
    <w:rsid w:val="00320878"/>
    <w:rsid w:val="003233D9"/>
    <w:rsid w:val="0033101C"/>
    <w:rsid w:val="0033397E"/>
    <w:rsid w:val="00335619"/>
    <w:rsid w:val="00340CC3"/>
    <w:rsid w:val="00352B31"/>
    <w:rsid w:val="00353E4C"/>
    <w:rsid w:val="00357317"/>
    <w:rsid w:val="003573F4"/>
    <w:rsid w:val="003657A5"/>
    <w:rsid w:val="00365FB4"/>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4D6E"/>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645"/>
    <w:rsid w:val="004B09C9"/>
    <w:rsid w:val="004B0CF7"/>
    <w:rsid w:val="004B2C73"/>
    <w:rsid w:val="004C1E0D"/>
    <w:rsid w:val="004C3ECC"/>
    <w:rsid w:val="004D3679"/>
    <w:rsid w:val="004D3D1C"/>
    <w:rsid w:val="004D747F"/>
    <w:rsid w:val="004E36F2"/>
    <w:rsid w:val="004E7665"/>
    <w:rsid w:val="004E7C22"/>
    <w:rsid w:val="005111AB"/>
    <w:rsid w:val="005248B1"/>
    <w:rsid w:val="0052656B"/>
    <w:rsid w:val="00533234"/>
    <w:rsid w:val="00540038"/>
    <w:rsid w:val="0054449C"/>
    <w:rsid w:val="00544856"/>
    <w:rsid w:val="005553C3"/>
    <w:rsid w:val="005679EB"/>
    <w:rsid w:val="00567ACA"/>
    <w:rsid w:val="00570483"/>
    <w:rsid w:val="0057474B"/>
    <w:rsid w:val="00575105"/>
    <w:rsid w:val="00575D3E"/>
    <w:rsid w:val="00580531"/>
    <w:rsid w:val="005832A4"/>
    <w:rsid w:val="00583B48"/>
    <w:rsid w:val="00586056"/>
    <w:rsid w:val="00586C84"/>
    <w:rsid w:val="00591AFD"/>
    <w:rsid w:val="0059416A"/>
    <w:rsid w:val="00595E4B"/>
    <w:rsid w:val="005A0827"/>
    <w:rsid w:val="005A798F"/>
    <w:rsid w:val="005B0A00"/>
    <w:rsid w:val="005B3F1A"/>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0E96"/>
    <w:rsid w:val="00674470"/>
    <w:rsid w:val="0067481E"/>
    <w:rsid w:val="00674F71"/>
    <w:rsid w:val="00680844"/>
    <w:rsid w:val="00681B23"/>
    <w:rsid w:val="00683946"/>
    <w:rsid w:val="00692B13"/>
    <w:rsid w:val="0069500B"/>
    <w:rsid w:val="00696A50"/>
    <w:rsid w:val="006A0306"/>
    <w:rsid w:val="006A0DDD"/>
    <w:rsid w:val="006A256D"/>
    <w:rsid w:val="006A3D31"/>
    <w:rsid w:val="006A7B28"/>
    <w:rsid w:val="006C1436"/>
    <w:rsid w:val="006C7D3F"/>
    <w:rsid w:val="006C7E00"/>
    <w:rsid w:val="006D054A"/>
    <w:rsid w:val="006E119F"/>
    <w:rsid w:val="006E1729"/>
    <w:rsid w:val="006E62F1"/>
    <w:rsid w:val="006F056F"/>
    <w:rsid w:val="006F25BD"/>
    <w:rsid w:val="006F2EC3"/>
    <w:rsid w:val="006F3C44"/>
    <w:rsid w:val="006F7D8B"/>
    <w:rsid w:val="0071070E"/>
    <w:rsid w:val="00711C86"/>
    <w:rsid w:val="00712DC2"/>
    <w:rsid w:val="00712E16"/>
    <w:rsid w:val="00713EFC"/>
    <w:rsid w:val="0071455F"/>
    <w:rsid w:val="007146D2"/>
    <w:rsid w:val="007151B6"/>
    <w:rsid w:val="00715A5D"/>
    <w:rsid w:val="00717D5F"/>
    <w:rsid w:val="0072165E"/>
    <w:rsid w:val="00724BAF"/>
    <w:rsid w:val="007309AA"/>
    <w:rsid w:val="00734570"/>
    <w:rsid w:val="0073582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317C"/>
    <w:rsid w:val="007B4C58"/>
    <w:rsid w:val="007B7D53"/>
    <w:rsid w:val="007C482E"/>
    <w:rsid w:val="007C4D48"/>
    <w:rsid w:val="007C68B5"/>
    <w:rsid w:val="007D0C6C"/>
    <w:rsid w:val="007D3F97"/>
    <w:rsid w:val="007D73CE"/>
    <w:rsid w:val="007E0304"/>
    <w:rsid w:val="007E1E28"/>
    <w:rsid w:val="007E2772"/>
    <w:rsid w:val="007E3A0E"/>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A3D36"/>
    <w:rsid w:val="008A5094"/>
    <w:rsid w:val="008A673F"/>
    <w:rsid w:val="008B04EA"/>
    <w:rsid w:val="008B1C18"/>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04CC"/>
    <w:rsid w:val="00A74B75"/>
    <w:rsid w:val="00A804C4"/>
    <w:rsid w:val="00A847D4"/>
    <w:rsid w:val="00A91C57"/>
    <w:rsid w:val="00A935AC"/>
    <w:rsid w:val="00A96330"/>
    <w:rsid w:val="00AA4617"/>
    <w:rsid w:val="00AA511B"/>
    <w:rsid w:val="00AA6A7B"/>
    <w:rsid w:val="00AC12D2"/>
    <w:rsid w:val="00AC32F5"/>
    <w:rsid w:val="00AC494C"/>
    <w:rsid w:val="00AD14E2"/>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0F32"/>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5612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3DEF"/>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5825"/>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62C1"/>
    <w:rsid w:val="00D803E8"/>
    <w:rsid w:val="00D8084E"/>
    <w:rsid w:val="00D80CDB"/>
    <w:rsid w:val="00D80F17"/>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2E08"/>
    <w:rsid w:val="00DC4440"/>
    <w:rsid w:val="00DC6664"/>
    <w:rsid w:val="00DC72DA"/>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136A"/>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4C30"/>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A7184"/>
    <w:rsid w:val="00FB16F9"/>
    <w:rsid w:val="00FB230D"/>
    <w:rsid w:val="00FC0E26"/>
    <w:rsid w:val="00FC3141"/>
    <w:rsid w:val="00FC3310"/>
    <w:rsid w:val="00FC6D74"/>
    <w:rsid w:val="00FD0815"/>
    <w:rsid w:val="00FD0DCD"/>
    <w:rsid w:val="00FD0E8D"/>
    <w:rsid w:val="00FD1276"/>
    <w:rsid w:val="00FD1F8E"/>
    <w:rsid w:val="00FD35B5"/>
    <w:rsid w:val="00FD3C95"/>
    <w:rsid w:val="00FD4288"/>
    <w:rsid w:val="00FD5978"/>
    <w:rsid w:val="00FE0EDD"/>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EE52F1"/>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F2025-81AA-43C9-A9A8-49315D2BB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5</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Vano Tsiklauri</cp:lastModifiedBy>
  <cp:revision>21</cp:revision>
  <cp:lastPrinted>2015-07-27T06:36:00Z</cp:lastPrinted>
  <dcterms:created xsi:type="dcterms:W3CDTF">2021-07-05T08:11:00Z</dcterms:created>
  <dcterms:modified xsi:type="dcterms:W3CDTF">2022-02-09T08:08:00Z</dcterms:modified>
</cp:coreProperties>
</file>